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21" w:rsidRPr="00176621" w:rsidRDefault="00176621" w:rsidP="00176621">
      <w:pPr>
        <w:spacing w:line="360" w:lineRule="auto"/>
        <w:rPr>
          <w:rFonts w:ascii="Arial" w:eastAsiaTheme="minorEastAsia" w:hAnsi="Arial" w:cs="Arial"/>
          <w:b/>
          <w:color w:val="000000"/>
          <w:sz w:val="40"/>
          <w:szCs w:val="40"/>
          <w:lang w:eastAsia="pt-BR"/>
        </w:rPr>
      </w:pPr>
      <w:r>
        <w:rPr>
          <w:rFonts w:ascii="Arial" w:eastAsiaTheme="minorEastAsia" w:hAnsi="Arial" w:cs="Arial"/>
          <w:b/>
          <w:color w:val="000000"/>
          <w:sz w:val="40"/>
          <w:szCs w:val="40"/>
          <w:lang w:eastAsia="pt-BR"/>
        </w:rPr>
        <w:t xml:space="preserve">                         </w:t>
      </w:r>
      <w:r w:rsidRPr="00176621">
        <w:rPr>
          <w:rFonts w:ascii="Arial" w:eastAsiaTheme="minorEastAsia" w:hAnsi="Arial" w:cs="Arial"/>
          <w:b/>
          <w:color w:val="000000"/>
          <w:sz w:val="40"/>
          <w:szCs w:val="40"/>
          <w:lang w:eastAsia="pt-BR"/>
        </w:rPr>
        <w:t>ROTEIRO</w:t>
      </w:r>
    </w:p>
    <w:p w:rsidR="00176621" w:rsidRDefault="00176621" w:rsidP="00176621">
      <w:pPr>
        <w:spacing w:line="360" w:lineRule="auto"/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</w:pPr>
      <w:r>
        <w:rPr>
          <w:noProof/>
          <w:lang w:eastAsia="pt-BR"/>
        </w:rPr>
        <w:drawing>
          <wp:inline distT="0" distB="0" distL="0" distR="0">
            <wp:extent cx="1962150" cy="685800"/>
            <wp:effectExtent l="0" t="0" r="0" b="0"/>
            <wp:docPr id="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  <w:t>SECRETARIA MUNICIPAL DE EDUCAÇÃO</w:t>
      </w:r>
    </w:p>
    <w:p w:rsidR="00176621" w:rsidRDefault="00176621" w:rsidP="00176621">
      <w:pPr>
        <w:spacing w:line="360" w:lineRule="auto"/>
        <w:ind w:left="142"/>
        <w:jc w:val="center"/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  <w:t>EDUCAÇÃO INFANTIL – ROTEIRO</w:t>
      </w:r>
    </w:p>
    <w:p w:rsidR="00176621" w:rsidRDefault="00176621" w:rsidP="00176621">
      <w:pPr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>ATIVIDADES COMPLEMENTARES DE ESTUDO – COVID 19</w:t>
      </w:r>
    </w:p>
    <w:p w:rsidR="00176621" w:rsidRDefault="00176621" w:rsidP="00176621">
      <w:pPr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</w:p>
    <w:p w:rsidR="00176621" w:rsidRDefault="00176621" w:rsidP="00176621">
      <w:pPr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  <w:r>
        <w:rPr>
          <w:rFonts w:ascii="Arial" w:eastAsia="SimSun" w:hAnsi="Arial" w:cs="Arial"/>
          <w:sz w:val="24"/>
          <w:szCs w:val="24"/>
          <w:lang w:eastAsia="pt-BR"/>
        </w:rPr>
        <w:t>ROTEIRO DE ATIVIDADES COMPLEMENTARES DE ESTUDO – COVID 19</w:t>
      </w:r>
    </w:p>
    <w:p w:rsidR="00176621" w:rsidRDefault="00176621" w:rsidP="00176621">
      <w:pPr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  <w:r>
        <w:rPr>
          <w:rFonts w:ascii="Arial" w:eastAsia="SimSun" w:hAnsi="Arial" w:cs="Arial"/>
          <w:sz w:val="24"/>
          <w:szCs w:val="24"/>
          <w:lang w:eastAsia="pt-BR"/>
        </w:rPr>
        <w:t>CMEI: PROFESSOR DELERMO POPPI</w:t>
      </w:r>
    </w:p>
    <w:p w:rsidR="00176621" w:rsidRDefault="00176621" w:rsidP="00176621">
      <w:pPr>
        <w:shd w:val="clear" w:color="auto" w:fill="FFFFFF"/>
        <w:spacing w:after="330" w:line="578" w:lineRule="atLeast"/>
        <w:outlineLvl w:val="0"/>
        <w:rPr>
          <w:rFonts w:ascii="Arial" w:eastAsia="Times New Roman" w:hAnsi="Arial" w:cs="Arial"/>
          <w:b/>
          <w:caps/>
          <w:kern w:val="2"/>
          <w:sz w:val="24"/>
          <w:szCs w:val="24"/>
          <w:lang w:eastAsia="pt-BR"/>
        </w:rPr>
      </w:pPr>
      <w:r>
        <w:rPr>
          <w:rFonts w:ascii="Arial" w:eastAsia="SimSun" w:hAnsi="Arial" w:cs="Arial"/>
          <w:b/>
          <w:bCs/>
          <w:kern w:val="2"/>
          <w:sz w:val="24"/>
          <w:szCs w:val="24"/>
          <w:lang w:eastAsia="pt-BR"/>
        </w:rPr>
        <w:t xml:space="preserve">PROFESSOR: MARIANA RIBEIRO TURMA: INFANTIL III </w:t>
      </w:r>
      <w:r>
        <w:rPr>
          <w:rFonts w:ascii="Arial" w:hAnsi="Arial" w:cs="Arial"/>
          <w:b/>
          <w:sz w:val="24"/>
          <w:szCs w:val="24"/>
        </w:rPr>
        <w:t>CRIANÇAS BEM PEQUENAS (</w:t>
      </w:r>
      <w:proofErr w:type="gramStart"/>
      <w:r>
        <w:rPr>
          <w:rFonts w:ascii="Arial" w:hAnsi="Arial" w:cs="Arial"/>
          <w:b/>
          <w:sz w:val="24"/>
          <w:szCs w:val="24"/>
        </w:rPr>
        <w:t>3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ANOS)</w:t>
      </w:r>
    </w:p>
    <w:p w:rsidR="00176621" w:rsidRDefault="00176621" w:rsidP="00176621">
      <w:pPr>
        <w:spacing w:line="360" w:lineRule="auto"/>
        <w:ind w:left="142"/>
        <w:jc w:val="center"/>
        <w:rPr>
          <w:rFonts w:ascii="Arial" w:eastAsia="SimSun" w:hAnsi="Arial" w:cs="Arial"/>
          <w:b/>
          <w:sz w:val="24"/>
          <w:szCs w:val="24"/>
          <w:lang w:val="en-US"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 xml:space="preserve">PERÍODO DE REALIZAÇÃO: </w:t>
      </w:r>
      <w:r>
        <w:rPr>
          <w:rFonts w:ascii="Arial" w:eastAsia="SimSun" w:hAnsi="Arial" w:cs="Arial"/>
          <w:b/>
          <w:sz w:val="24"/>
          <w:szCs w:val="24"/>
          <w:lang w:val="en-US" w:eastAsia="pt-BR"/>
        </w:rPr>
        <w:t>15/06</w:t>
      </w:r>
      <w:r>
        <w:rPr>
          <w:rFonts w:ascii="Arial" w:eastAsia="SimSun" w:hAnsi="Arial" w:cs="Arial"/>
          <w:b/>
          <w:sz w:val="24"/>
          <w:szCs w:val="24"/>
          <w:lang w:eastAsia="pt-BR"/>
        </w:rPr>
        <w:t xml:space="preserve"> A 26/06</w:t>
      </w:r>
    </w:p>
    <w:tbl>
      <w:tblPr>
        <w:tblStyle w:val="Tabelacomgrade"/>
        <w:tblW w:w="10425" w:type="dxa"/>
        <w:tblInd w:w="-315" w:type="dxa"/>
        <w:tblLook w:val="04A0"/>
      </w:tblPr>
      <w:tblGrid>
        <w:gridCol w:w="2385"/>
        <w:gridCol w:w="8040"/>
      </w:tblGrid>
      <w:tr w:rsidR="00176621" w:rsidTr="00A47706">
        <w:tc>
          <w:tcPr>
            <w:tcW w:w="2385" w:type="dxa"/>
          </w:tcPr>
          <w:p w:rsidR="00176621" w:rsidRDefault="00176621" w:rsidP="00A477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VÍDEO OU ÁUDIO DO</w:t>
            </w:r>
          </w:p>
          <w:p w:rsidR="00176621" w:rsidRDefault="00176621" w:rsidP="00A4770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PROFESSOR</w:t>
            </w:r>
          </w:p>
        </w:tc>
        <w:tc>
          <w:tcPr>
            <w:tcW w:w="8039" w:type="dxa"/>
          </w:tcPr>
          <w:p w:rsidR="00176621" w:rsidRDefault="00176621" w:rsidP="00A47706">
            <w:pPr>
              <w:spacing w:line="36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TODAS AS VEZES QUE O PROFESSOR ENCAMINHAR ATIVIDADES PARA OS FAMILIARES, INICIAR COM SAUDAÇÕES, PARA ACOLHIMENTO DOS PAIS E DAS CRIANÇAS.</w:t>
            </w:r>
          </w:p>
        </w:tc>
      </w:tr>
      <w:tr w:rsidR="00176621" w:rsidTr="00A47706">
        <w:trPr>
          <w:trHeight w:val="3465"/>
        </w:trPr>
        <w:tc>
          <w:tcPr>
            <w:tcW w:w="2385" w:type="dxa"/>
          </w:tcPr>
          <w:p w:rsidR="00176621" w:rsidRDefault="00176621" w:rsidP="00A477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O QUE VOCÊ VAI</w:t>
            </w:r>
          </w:p>
          <w:p w:rsidR="00176621" w:rsidRDefault="00176621" w:rsidP="00A477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8039" w:type="dxa"/>
          </w:tcPr>
          <w:p w:rsidR="00176621" w:rsidRDefault="00176621" w:rsidP="00A47706">
            <w:pPr>
              <w:jc w:val="both"/>
              <w:rPr>
                <w:rFonts w:ascii="Arial" w:eastAsiaTheme="minorEastAsia" w:hAnsi="Arial" w:cs="Arial"/>
                <w:b/>
                <w:sz w:val="24"/>
                <w:szCs w:val="24"/>
                <w:highlight w:val="white"/>
                <w:lang w:eastAsia="zh-CN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>SABERES E CONHECIMENTOS:</w:t>
            </w:r>
          </w:p>
          <w:p w:rsidR="00176621" w:rsidRDefault="00176621" w:rsidP="00A47706">
            <w:pPr>
              <w:jc w:val="both"/>
              <w:rPr>
                <w:rFonts w:ascii="Arial" w:eastAsiaTheme="minorEastAsia" w:hAnsi="Arial" w:cs="Arial"/>
                <w:b/>
                <w:sz w:val="24"/>
                <w:szCs w:val="24"/>
                <w:highlight w:val="white"/>
                <w:lang w:eastAsia="zh-CN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 xml:space="preserve">Convívio e interação social. </w:t>
            </w:r>
          </w:p>
          <w:p w:rsidR="00176621" w:rsidRDefault="00176621" w:rsidP="00176621">
            <w:pPr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 xml:space="preserve">Comunicação verbal e expressão de sentimentos. </w:t>
            </w:r>
          </w:p>
          <w:p w:rsidR="00176621" w:rsidRDefault="00176621" w:rsidP="00176621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1"/>
                <w:szCs w:val="21"/>
                <w:highlight w:val="white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Oralidade e escuta. </w:t>
            </w:r>
          </w:p>
          <w:p w:rsidR="00176621" w:rsidRDefault="00176621" w:rsidP="00176621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1"/>
                <w:szCs w:val="21"/>
                <w:highlight w:val="white"/>
              </w:rPr>
            </w:pPr>
            <w:r>
              <w:rPr>
                <w:rFonts w:ascii="Arial" w:hAnsi="Arial"/>
                <w:sz w:val="24"/>
                <w:szCs w:val="24"/>
              </w:rPr>
              <w:t>Identificação e nomeação de elementos.</w:t>
            </w:r>
          </w:p>
          <w:p w:rsidR="00176621" w:rsidRDefault="00176621" w:rsidP="00176621">
            <w:pPr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>Linguagem oral.</w:t>
            </w:r>
          </w:p>
          <w:p w:rsidR="00176621" w:rsidRDefault="00176621" w:rsidP="00176621">
            <w:pPr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>Gêneros</w:t>
            </w:r>
            <w:proofErr w:type="gramStart"/>
            <w:r>
              <w:rPr>
                <w:rFonts w:ascii="Arial" w:hAnsi="Arial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AA109C">
              <w:rPr>
                <w:rFonts w:ascii="Arial" w:hAnsi="Arial"/>
                <w:sz w:val="24"/>
                <w:szCs w:val="24"/>
                <w:lang w:eastAsia="pt-BR"/>
              </w:rPr>
              <w:t>e</w:t>
            </w:r>
            <w:r>
              <w:rPr>
                <w:rFonts w:ascii="Arial" w:hAnsi="Arial"/>
                <w:sz w:val="24"/>
                <w:szCs w:val="24"/>
                <w:lang w:eastAsia="pt-BR"/>
              </w:rPr>
              <w:t xml:space="preserve"> suportes de textos.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176621" w:rsidRDefault="00176621" w:rsidP="00176621">
            <w:pPr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 xml:space="preserve">Organização, comparação, classificação, </w:t>
            </w:r>
            <w:proofErr w:type="spellStart"/>
            <w:r>
              <w:rPr>
                <w:rFonts w:ascii="Arial" w:hAnsi="Arial"/>
                <w:sz w:val="24"/>
                <w:szCs w:val="24"/>
                <w:lang w:eastAsia="pt-BR"/>
              </w:rPr>
              <w:t>sequenciação</w:t>
            </w:r>
            <w:proofErr w:type="spellEnd"/>
            <w:r>
              <w:rPr>
                <w:rFonts w:ascii="Arial" w:hAnsi="Arial"/>
                <w:sz w:val="24"/>
                <w:szCs w:val="24"/>
                <w:lang w:eastAsia="pt-BR"/>
              </w:rPr>
              <w:t xml:space="preserve"> e</w:t>
            </w:r>
            <w:r w:rsidRPr="00AA109C">
              <w:rPr>
                <w:rFonts w:ascii="Arial" w:hAnsi="Arial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lang w:eastAsia="pt-BR"/>
              </w:rPr>
              <w:t>ordenação de diferentes objetos.</w:t>
            </w:r>
          </w:p>
          <w:p w:rsidR="00176621" w:rsidRDefault="00176621" w:rsidP="00176621">
            <w:pPr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>Noções espaciais de orientação, direção, proximidade, lateralidade, exterior e interior, lugar e distância.</w:t>
            </w:r>
          </w:p>
          <w:p w:rsidR="00176621" w:rsidRDefault="00176621" w:rsidP="00176621">
            <w:pPr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AA109C">
              <w:rPr>
                <w:rFonts w:ascii="Arial" w:hAnsi="Arial"/>
                <w:sz w:val="24"/>
                <w:szCs w:val="24"/>
                <w:lang w:eastAsia="pt-BR"/>
              </w:rPr>
              <w:t>Suporte materiais, instrumentos e técnicas das Artes Visuais e seus usos.</w:t>
            </w:r>
          </w:p>
          <w:p w:rsidR="00176621" w:rsidRDefault="00176621" w:rsidP="00176621">
            <w:pPr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 w:rsidRPr="00AA109C">
              <w:rPr>
                <w:rFonts w:ascii="Arial" w:hAnsi="Arial"/>
                <w:sz w:val="24"/>
                <w:szCs w:val="24"/>
                <w:lang w:eastAsia="zh-CN"/>
              </w:rPr>
              <w:t>Elementos da linguagem visual:</w:t>
            </w:r>
            <w:r>
              <w:rPr>
                <w:rFonts w:ascii="Arial" w:hAnsi="Arial"/>
                <w:sz w:val="24"/>
                <w:szCs w:val="24"/>
                <w:lang w:eastAsia="zh-CN"/>
              </w:rPr>
              <w:t xml:space="preserve"> </w:t>
            </w:r>
            <w:r w:rsidRPr="00AA109C">
              <w:rPr>
                <w:rFonts w:ascii="Arial" w:hAnsi="Arial"/>
                <w:sz w:val="24"/>
                <w:szCs w:val="24"/>
                <w:lang w:eastAsia="zh-CN"/>
              </w:rPr>
              <w:t>texturas</w:t>
            </w:r>
            <w:r>
              <w:rPr>
                <w:rFonts w:ascii="Arial" w:hAnsi="Arial"/>
                <w:sz w:val="24"/>
                <w:szCs w:val="24"/>
                <w:lang w:eastAsia="zh-CN"/>
              </w:rPr>
              <w:t xml:space="preserve">, cores, </w:t>
            </w:r>
            <w:r w:rsidRPr="00AA109C">
              <w:rPr>
                <w:rFonts w:ascii="Arial" w:hAnsi="Arial"/>
                <w:sz w:val="24"/>
                <w:szCs w:val="24"/>
                <w:lang w:eastAsia="zh-CN"/>
              </w:rPr>
              <w:t>superfícies, volumes, espaços, formas etc</w:t>
            </w:r>
            <w:r>
              <w:rPr>
                <w:rFonts w:ascii="Arial" w:hAnsi="Arial"/>
                <w:sz w:val="24"/>
                <w:szCs w:val="24"/>
                <w:lang w:eastAsia="zh-CN"/>
              </w:rPr>
              <w:t>.</w:t>
            </w:r>
          </w:p>
          <w:p w:rsidR="00176621" w:rsidRDefault="00176621" w:rsidP="00A47706">
            <w:pPr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</w:p>
          <w:p w:rsidR="00176621" w:rsidRDefault="00176621" w:rsidP="00176621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  <w:r>
              <w:rPr>
                <w:rFonts w:ascii="Arial" w:hAnsi="Arial"/>
                <w:sz w:val="24"/>
                <w:szCs w:val="24"/>
                <w:lang w:eastAsia="zh-CN"/>
              </w:rPr>
              <w:t>Propriedades dos objetos: formas tridimensionalidade</w:t>
            </w:r>
          </w:p>
          <w:p w:rsidR="00176621" w:rsidRDefault="00176621" w:rsidP="00176621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  <w:r>
              <w:rPr>
                <w:rFonts w:ascii="Arial" w:hAnsi="Arial"/>
                <w:sz w:val="24"/>
                <w:szCs w:val="24"/>
                <w:lang w:eastAsia="zh-CN"/>
              </w:rPr>
              <w:t>Classificação</w:t>
            </w:r>
            <w:r>
              <w:rPr>
                <w:rFonts w:ascii="Arial" w:hAnsi="Arial"/>
                <w:sz w:val="24"/>
                <w:szCs w:val="24"/>
                <w:lang w:val="en-US" w:eastAsia="zh-CN"/>
              </w:rPr>
              <w:t xml:space="preserve"> </w:t>
            </w:r>
          </w:p>
          <w:p w:rsidR="00176621" w:rsidRDefault="00176621" w:rsidP="00176621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  <w:r w:rsidRPr="00AA109C">
              <w:rPr>
                <w:rFonts w:ascii="Arial" w:hAnsi="Arial"/>
                <w:sz w:val="24"/>
                <w:szCs w:val="24"/>
                <w:lang w:eastAsia="zh-CN"/>
              </w:rPr>
              <w:t xml:space="preserve">O corpo e seus movimentos. </w:t>
            </w:r>
          </w:p>
          <w:p w:rsidR="00176621" w:rsidRDefault="00176621" w:rsidP="00176621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  <w:lang w:val="en-US" w:eastAsia="zh-CN"/>
              </w:rPr>
              <w:t>Esquema</w:t>
            </w:r>
            <w:proofErr w:type="spellEnd"/>
            <w:r>
              <w:rPr>
                <w:rFonts w:ascii="Arial" w:hAnsi="Arial"/>
                <w:sz w:val="24"/>
                <w:szCs w:val="24"/>
                <w:lang w:val="en-US" w:eastAsia="zh-CN"/>
              </w:rPr>
              <w:t xml:space="preserve"> corporal.</w:t>
            </w:r>
          </w:p>
          <w:p w:rsidR="00176621" w:rsidRDefault="00176621" w:rsidP="00176621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  <w:lang w:val="en-US" w:eastAsia="zh-CN"/>
              </w:rPr>
              <w:t>Dança</w:t>
            </w:r>
            <w:proofErr w:type="spellEnd"/>
            <w:r>
              <w:rPr>
                <w:rFonts w:ascii="Arial" w:hAnsi="Arial"/>
                <w:sz w:val="24"/>
                <w:szCs w:val="24"/>
                <w:lang w:val="en-US" w:eastAsia="zh-CN"/>
              </w:rPr>
              <w:t xml:space="preserve">. </w:t>
            </w:r>
          </w:p>
          <w:p w:rsidR="00176621" w:rsidRDefault="00176621" w:rsidP="00176621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  <w:r w:rsidRPr="00AA109C">
              <w:rPr>
                <w:rFonts w:ascii="Arial" w:hAnsi="Arial"/>
                <w:sz w:val="24"/>
                <w:szCs w:val="24"/>
                <w:lang w:eastAsia="zh-CN"/>
              </w:rPr>
              <w:t xml:space="preserve">Imitação como forma de expressão. </w:t>
            </w:r>
          </w:p>
          <w:p w:rsidR="00176621" w:rsidRDefault="00176621" w:rsidP="00176621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  <w:r w:rsidRPr="00AA109C">
              <w:rPr>
                <w:rFonts w:ascii="Arial" w:hAnsi="Arial"/>
                <w:sz w:val="24"/>
                <w:szCs w:val="24"/>
                <w:lang w:eastAsia="zh-CN"/>
              </w:rPr>
              <w:t>Motricidade: equilíbrio, destreza e postura corporal</w:t>
            </w:r>
          </w:p>
        </w:tc>
      </w:tr>
      <w:tr w:rsidR="00176621" w:rsidTr="00A47706">
        <w:tc>
          <w:tcPr>
            <w:tcW w:w="2385" w:type="dxa"/>
          </w:tcPr>
          <w:p w:rsidR="00176621" w:rsidRDefault="00176621" w:rsidP="00A477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lastRenderedPageBreak/>
              <w:t>PARA QUE</w:t>
            </w:r>
          </w:p>
          <w:p w:rsidR="00176621" w:rsidRDefault="00176621" w:rsidP="00A477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176621" w:rsidRDefault="00176621" w:rsidP="00A477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176621" w:rsidRDefault="00176621" w:rsidP="00A477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176621" w:rsidRDefault="00176621" w:rsidP="00A4770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8039" w:type="dxa"/>
          </w:tcPr>
          <w:p w:rsidR="00176621" w:rsidRDefault="00176621" w:rsidP="00A47706">
            <w:pPr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>CAMPO DE EXPERIÊNCIA: O EU O OUTRO E NÓS:</w:t>
            </w:r>
            <w:r>
              <w:rPr>
                <w:rFonts w:ascii="Arial" w:hAnsi="Arial"/>
                <w:sz w:val="24"/>
                <w:szCs w:val="24"/>
                <w:lang w:eastAsia="zh-CN"/>
              </w:rPr>
              <w:t xml:space="preserve"> </w:t>
            </w:r>
          </w:p>
          <w:p w:rsidR="00176621" w:rsidRDefault="00176621" w:rsidP="00A47706">
            <w:pPr>
              <w:jc w:val="both"/>
              <w:rPr>
                <w:rFonts w:ascii="Arial" w:hAnsi="Arial" w:cs="Arial"/>
                <w:sz w:val="21"/>
                <w:szCs w:val="21"/>
                <w:highlight w:val="white"/>
              </w:rPr>
            </w:pPr>
            <w:proofErr w:type="gramStart"/>
            <w:r>
              <w:rPr>
                <w:rStyle w:val="Forte"/>
                <w:rFonts w:ascii="Arial" w:hAnsi="Arial"/>
                <w:sz w:val="24"/>
                <w:szCs w:val="24"/>
              </w:rPr>
              <w:t>EI02EO02)</w:t>
            </w:r>
            <w:proofErr w:type="gramEnd"/>
            <w:r>
              <w:rPr>
                <w:rStyle w:val="Forte"/>
                <w:rFonts w:ascii="Arial" w:hAnsi="Arial"/>
                <w:sz w:val="24"/>
                <w:szCs w:val="24"/>
              </w:rPr>
              <w:t xml:space="preserve"> Demonstrar imagem positiva de si e confiança em sua capacidade para enfrentar dificuldades e desafios.</w:t>
            </w:r>
          </w:p>
          <w:p w:rsidR="00176621" w:rsidRDefault="00176621" w:rsidP="00176621">
            <w:pPr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>Reconhecer sua imagem corporal no espelho ou em fotos.</w:t>
            </w:r>
          </w:p>
          <w:p w:rsidR="00176621" w:rsidRDefault="00176621" w:rsidP="00176621">
            <w:pPr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>Brincar com seu corpo por meio de gestos e movimentos.</w:t>
            </w:r>
          </w:p>
          <w:p w:rsidR="00176621" w:rsidRDefault="00176621" w:rsidP="00176621">
            <w:pPr>
              <w:numPr>
                <w:ilvl w:val="0"/>
                <w:numId w:val="11"/>
              </w:numPr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>Perceber características e possibilidades corporais na conquista de objetivos simples.</w:t>
            </w:r>
          </w:p>
          <w:p w:rsidR="00176621" w:rsidRDefault="00176621" w:rsidP="00A47706">
            <w:pPr>
              <w:jc w:val="both"/>
              <w:rPr>
                <w:rFonts w:ascii="Arial" w:hAnsi="Arial" w:cs="Arial"/>
                <w:sz w:val="21"/>
                <w:szCs w:val="21"/>
                <w:highlight w:val="white"/>
              </w:rPr>
            </w:pPr>
            <w:r>
              <w:rPr>
                <w:rStyle w:val="Forte"/>
                <w:rFonts w:ascii="Arial" w:hAnsi="Arial"/>
                <w:sz w:val="24"/>
                <w:szCs w:val="24"/>
              </w:rPr>
              <w:t>(EI02EO03) Compartilhar os objetos e os espaços com crianças da mesma faixa etária e adultos.</w:t>
            </w:r>
          </w:p>
          <w:p w:rsidR="00176621" w:rsidRDefault="00176621" w:rsidP="00176621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1"/>
                <w:szCs w:val="21"/>
                <w:highlight w:val="white"/>
              </w:rPr>
            </w:pPr>
            <w:r>
              <w:rPr>
                <w:rStyle w:val="Forte"/>
                <w:rFonts w:ascii="Arial" w:hAnsi="Arial"/>
                <w:sz w:val="24"/>
                <w:szCs w:val="24"/>
              </w:rPr>
              <w:t>Compartilhar brinquedos em suas atividades de exploração, investigações ou de faz de conta.</w:t>
            </w:r>
          </w:p>
          <w:p w:rsidR="00176621" w:rsidRDefault="00176621" w:rsidP="00176621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1"/>
                <w:szCs w:val="21"/>
                <w:highlight w:val="white"/>
              </w:rPr>
            </w:pPr>
            <w:r>
              <w:rPr>
                <w:rFonts w:ascii="Arial" w:hAnsi="Arial"/>
                <w:sz w:val="24"/>
                <w:szCs w:val="24"/>
              </w:rPr>
              <w:t>Participar de situações de interações e brincadeiras agindo de forma solidária e colaborativa</w:t>
            </w:r>
          </w:p>
          <w:p w:rsidR="00176621" w:rsidRDefault="00176621" w:rsidP="00176621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1"/>
                <w:szCs w:val="21"/>
                <w:highlight w:val="white"/>
              </w:rPr>
            </w:pPr>
            <w:r>
              <w:rPr>
                <w:rFonts w:ascii="Arial" w:hAnsi="Arial"/>
                <w:sz w:val="24"/>
                <w:szCs w:val="24"/>
              </w:rPr>
              <w:t>Compartilhar objetos e espaços com crianças e adultos manifestando curiosidade e autonomia.</w:t>
            </w:r>
          </w:p>
          <w:p w:rsidR="00176621" w:rsidRDefault="00176621" w:rsidP="00A47706">
            <w:pPr>
              <w:jc w:val="both"/>
              <w:rPr>
                <w:rFonts w:ascii="Arial" w:hAnsi="Arial" w:cs="Arial"/>
                <w:sz w:val="21"/>
                <w:szCs w:val="21"/>
                <w:highlight w:val="white"/>
              </w:rPr>
            </w:pPr>
            <w:r>
              <w:rPr>
                <w:rStyle w:val="Forte"/>
                <w:rFonts w:ascii="Arial" w:hAnsi="Arial"/>
                <w:sz w:val="24"/>
                <w:szCs w:val="24"/>
              </w:rPr>
              <w:t>(EI02EO04) Comunicar-se com os colegas e os adultos, buscando compreendê-los e fazendo-se compreender.</w:t>
            </w:r>
          </w:p>
          <w:p w:rsidR="00176621" w:rsidRDefault="00176621" w:rsidP="00176621">
            <w:pPr>
              <w:numPr>
                <w:ilvl w:val="0"/>
                <w:numId w:val="13"/>
              </w:numPr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>Expressar e nomear sensações, sentimentos, desejos e ideias que vivência e observa no outro por meio de diferentes linguagens.</w:t>
            </w:r>
          </w:p>
          <w:p w:rsidR="00176621" w:rsidRDefault="00176621" w:rsidP="00176621">
            <w:pPr>
              <w:numPr>
                <w:ilvl w:val="0"/>
                <w:numId w:val="13"/>
              </w:numPr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>Expressar suas ideias, sentimentos e emoções por meio da dança, da música ou da arte.</w:t>
            </w:r>
          </w:p>
          <w:p w:rsidR="00176621" w:rsidRDefault="00176621" w:rsidP="00176621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1"/>
                <w:szCs w:val="21"/>
                <w:highlight w:val="white"/>
              </w:rPr>
            </w:pPr>
            <w:r>
              <w:rPr>
                <w:rFonts w:ascii="Arial" w:hAnsi="Arial"/>
                <w:sz w:val="24"/>
                <w:szCs w:val="24"/>
              </w:rPr>
              <w:t>Construir, vivenciar e respeitar normas e combinados de convívio social em brincadeiras e jogos e na organização e utilização de espaços da instituição.</w:t>
            </w:r>
          </w:p>
          <w:p w:rsidR="00176621" w:rsidRDefault="00176621" w:rsidP="00A47706">
            <w:pPr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>CAMPO DE EXPERIÊNCIA: CORPO, GESTOS E MOVIMENTOS</w:t>
            </w:r>
          </w:p>
          <w:p w:rsidR="00176621" w:rsidRPr="00AA109C" w:rsidRDefault="00176621" w:rsidP="00A47706">
            <w:pPr>
              <w:jc w:val="both"/>
              <w:rPr>
                <w:rFonts w:ascii="Arial" w:hAnsi="Arial" w:cs="Arial"/>
                <w:b/>
                <w:sz w:val="21"/>
                <w:szCs w:val="21"/>
                <w:lang w:eastAsia="zh-CN"/>
              </w:rPr>
            </w:pPr>
            <w:r w:rsidRPr="00AA109C"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 xml:space="preserve">(EI02CG03) Explorar formas de deslocamento no espaço (pular, </w:t>
            </w:r>
            <w:r w:rsidRPr="00AA109C"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lastRenderedPageBreak/>
              <w:t xml:space="preserve">saltar, dançar), combinando movimentos e seguindo orientações. </w:t>
            </w:r>
          </w:p>
          <w:p w:rsidR="00176621" w:rsidRPr="00AA109C" w:rsidRDefault="00176621" w:rsidP="00A47706">
            <w:pPr>
              <w:jc w:val="both"/>
              <w:rPr>
                <w:rFonts w:ascii="Arial" w:hAnsi="Arial" w:cs="Arial"/>
                <w:b/>
                <w:sz w:val="21"/>
                <w:szCs w:val="21"/>
                <w:lang w:eastAsia="zh-CN"/>
              </w:rPr>
            </w:pPr>
          </w:p>
          <w:p w:rsidR="00176621" w:rsidRPr="00AA109C" w:rsidRDefault="00176621" w:rsidP="00A47706">
            <w:pPr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  <w:r w:rsidRPr="00AA109C">
              <w:rPr>
                <w:rFonts w:ascii="Arial" w:hAnsi="Arial"/>
                <w:sz w:val="24"/>
                <w:szCs w:val="24"/>
                <w:lang w:eastAsia="zh-CN"/>
              </w:rPr>
              <w:t xml:space="preserve">● Explorar o espaço ao seu redor fazendo movimentos como: correr, lançar, galopar, pendurar-se, pular, saltar, rolar, arremessar, engatinhar e dançar livremente ou de acordo com comandos dados em brincadeiras e jogos. </w:t>
            </w:r>
          </w:p>
          <w:p w:rsidR="00176621" w:rsidRPr="00AA109C" w:rsidRDefault="00176621" w:rsidP="00A47706">
            <w:pPr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  <w:r w:rsidRPr="00AA109C">
              <w:rPr>
                <w:rFonts w:ascii="Arial" w:hAnsi="Arial"/>
                <w:sz w:val="24"/>
                <w:szCs w:val="24"/>
                <w:lang w:eastAsia="zh-CN"/>
              </w:rPr>
              <w:t>● Deslocar-se em ambientes livres ou passando por obstáculos que permitam pular, engatinhar, correr, levantar, subir, descer, dentre outras possibilidades.</w:t>
            </w:r>
          </w:p>
          <w:p w:rsidR="00176621" w:rsidRDefault="00176621" w:rsidP="00A47706">
            <w:pPr>
              <w:jc w:val="both"/>
              <w:rPr>
                <w:sz w:val="21"/>
                <w:szCs w:val="21"/>
              </w:rPr>
            </w:pPr>
            <w:r w:rsidRPr="00AA109C">
              <w:rPr>
                <w:rFonts w:ascii="Arial" w:hAnsi="Arial"/>
                <w:sz w:val="24"/>
                <w:szCs w:val="24"/>
                <w:lang w:eastAsia="zh-CN"/>
              </w:rPr>
              <w:t xml:space="preserve"> ● Deslocar-se de diferentes modos: andando de frente, de costas, correndo, agachando, rolando, saltando, rastejando e etc. </w:t>
            </w:r>
          </w:p>
          <w:p w:rsidR="00176621" w:rsidRDefault="00176621" w:rsidP="00A47706">
            <w:pPr>
              <w:jc w:val="both"/>
              <w:rPr>
                <w:sz w:val="21"/>
                <w:szCs w:val="21"/>
              </w:rPr>
            </w:pPr>
            <w:r w:rsidRPr="00AA109C">
              <w:rPr>
                <w:rFonts w:ascii="Arial" w:hAnsi="Arial"/>
                <w:sz w:val="24"/>
                <w:szCs w:val="24"/>
                <w:lang w:eastAsia="zh-CN"/>
              </w:rPr>
              <w:t xml:space="preserve"> ● Deslocar-se de acordo com ritmos musicais: rápido ou lento. </w:t>
            </w:r>
          </w:p>
          <w:p w:rsidR="00176621" w:rsidRPr="00AA109C" w:rsidRDefault="00176621" w:rsidP="00A47706">
            <w:pPr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  <w:r w:rsidRPr="00AA109C">
              <w:rPr>
                <w:rFonts w:ascii="Arial" w:hAnsi="Arial"/>
                <w:sz w:val="24"/>
                <w:szCs w:val="24"/>
                <w:lang w:eastAsia="zh-CN"/>
              </w:rPr>
              <w:t>● Dançar, executando movimentos variados</w:t>
            </w:r>
          </w:p>
          <w:p w:rsidR="00176621" w:rsidRDefault="00176621" w:rsidP="00A47706">
            <w:pPr>
              <w:jc w:val="both"/>
              <w:rPr>
                <w:sz w:val="21"/>
                <w:szCs w:val="21"/>
              </w:rPr>
            </w:pPr>
            <w:r w:rsidRPr="00AA109C">
              <w:rPr>
                <w:rFonts w:ascii="Arial" w:hAnsi="Arial"/>
                <w:sz w:val="24"/>
                <w:szCs w:val="24"/>
                <w:lang w:eastAsia="zh-CN"/>
              </w:rPr>
              <w:t>. ● Vivenciar jogos de imitação e mímica.</w:t>
            </w:r>
          </w:p>
          <w:p w:rsidR="00176621" w:rsidRDefault="00176621" w:rsidP="00A47706">
            <w:pPr>
              <w:jc w:val="both"/>
              <w:rPr>
                <w:sz w:val="21"/>
                <w:szCs w:val="21"/>
              </w:rPr>
            </w:pPr>
            <w:r w:rsidRPr="00AA109C">
              <w:rPr>
                <w:rFonts w:ascii="Arial" w:hAnsi="Arial"/>
                <w:sz w:val="24"/>
                <w:szCs w:val="24"/>
                <w:lang w:eastAsia="zh-CN"/>
              </w:rPr>
              <w:t xml:space="preserve"> ● Vivenciar brincadeiras e jogos corporais como, roda, amarelinha e outros. </w:t>
            </w:r>
          </w:p>
          <w:p w:rsidR="00176621" w:rsidRDefault="00176621" w:rsidP="00A47706">
            <w:pPr>
              <w:pStyle w:val="PargrafodaLista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</w:p>
          <w:p w:rsidR="00176621" w:rsidRDefault="00176621" w:rsidP="00A47706">
            <w:pPr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>CAMPO DE EXPERIÊNCIA: TRAÇOS, SONS, CORES E FORMAS</w:t>
            </w:r>
          </w:p>
          <w:p w:rsidR="00176621" w:rsidRPr="00AA109C" w:rsidRDefault="00176621" w:rsidP="00A47706">
            <w:pPr>
              <w:jc w:val="both"/>
              <w:rPr>
                <w:rFonts w:ascii="Arial" w:hAnsi="Arial" w:cs="Arial"/>
                <w:b/>
                <w:sz w:val="21"/>
                <w:szCs w:val="21"/>
                <w:lang w:eastAsia="zh-CN"/>
              </w:rPr>
            </w:pPr>
            <w:r w:rsidRPr="00AA109C"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>(EI02TS02) Utilizar materiais variados com possibilidades de manipulação (argila, massa de modelar), explorando cores, texturas, superfícies, planos, formas e volumes ao criar objetos tridimensionais.</w:t>
            </w:r>
          </w:p>
          <w:p w:rsidR="00176621" w:rsidRDefault="00176621" w:rsidP="00A47706">
            <w:pPr>
              <w:jc w:val="both"/>
              <w:rPr>
                <w:sz w:val="21"/>
                <w:szCs w:val="21"/>
              </w:rPr>
            </w:pPr>
            <w:r w:rsidRPr="00AA109C"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 xml:space="preserve"> </w:t>
            </w:r>
          </w:p>
          <w:p w:rsidR="00176621" w:rsidRPr="00AA109C" w:rsidRDefault="00176621" w:rsidP="00A47706">
            <w:pPr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  <w:r w:rsidRPr="00AA109C">
              <w:rPr>
                <w:rFonts w:ascii="Arial" w:hAnsi="Arial"/>
                <w:sz w:val="24"/>
                <w:szCs w:val="24"/>
                <w:lang w:eastAsia="zh-CN"/>
              </w:rPr>
              <w:t xml:space="preserve">● Manipular diversos materiais das Artes Visuais e plásticas explorando os cinco sentidos. </w:t>
            </w:r>
          </w:p>
          <w:p w:rsidR="00176621" w:rsidRPr="00AA109C" w:rsidRDefault="00176621" w:rsidP="00A47706">
            <w:pPr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  <w:r w:rsidRPr="00AA109C">
              <w:rPr>
                <w:rFonts w:ascii="Arial" w:hAnsi="Arial"/>
                <w:sz w:val="24"/>
                <w:szCs w:val="24"/>
                <w:lang w:eastAsia="zh-CN"/>
              </w:rPr>
              <w:t xml:space="preserve">● Manipular materiais de diferentes texturas: lisas, ásperas, macias e outras. </w:t>
            </w:r>
          </w:p>
          <w:p w:rsidR="00176621" w:rsidRPr="00AA109C" w:rsidRDefault="00176621" w:rsidP="00A47706">
            <w:pPr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  <w:r w:rsidRPr="00AA109C">
              <w:rPr>
                <w:rFonts w:ascii="Arial" w:hAnsi="Arial"/>
                <w:sz w:val="24"/>
                <w:szCs w:val="24"/>
                <w:lang w:eastAsia="zh-CN"/>
              </w:rPr>
              <w:t xml:space="preserve">● Observar e manipular objetos e identificar características variadas como: cor, textura, tamanho, forma, odor, temperatura, utilidade, entre outros </w:t>
            </w:r>
            <w:proofErr w:type="gramStart"/>
            <w:r w:rsidRPr="00AA109C">
              <w:rPr>
                <w:rFonts w:ascii="Arial" w:hAnsi="Arial"/>
                <w:sz w:val="24"/>
                <w:szCs w:val="24"/>
                <w:lang w:eastAsia="zh-CN"/>
              </w:rPr>
              <w:t>classificando-os</w:t>
            </w:r>
            <w:proofErr w:type="gramEnd"/>
            <w:r w:rsidRPr="00AA109C">
              <w:rPr>
                <w:rFonts w:ascii="Arial" w:hAnsi="Arial"/>
                <w:sz w:val="24"/>
                <w:szCs w:val="24"/>
                <w:lang w:eastAsia="zh-CN"/>
              </w:rPr>
              <w:t xml:space="preserve">. </w:t>
            </w:r>
          </w:p>
          <w:p w:rsidR="00176621" w:rsidRPr="00AA109C" w:rsidRDefault="00176621" w:rsidP="00A47706">
            <w:pPr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  <w:r w:rsidRPr="00AA109C">
              <w:rPr>
                <w:rFonts w:ascii="Arial" w:hAnsi="Arial"/>
                <w:sz w:val="24"/>
                <w:szCs w:val="24"/>
                <w:lang w:eastAsia="zh-CN"/>
              </w:rPr>
              <w:t xml:space="preserve">● Explorar formas variadas dos objetos para perceber as características das mesmas.  </w:t>
            </w:r>
          </w:p>
          <w:p w:rsidR="00176621" w:rsidRPr="00AA109C" w:rsidRDefault="00176621" w:rsidP="00A47706">
            <w:pPr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  <w:r w:rsidRPr="00AA109C">
              <w:rPr>
                <w:rFonts w:ascii="Arial" w:hAnsi="Arial"/>
                <w:sz w:val="24"/>
                <w:szCs w:val="24"/>
                <w:lang w:eastAsia="zh-CN"/>
              </w:rPr>
              <w:t xml:space="preserve">● Experimentar possibilidades de representação visual tridimensional, utilizando materiais diversos: caixas, embalagens, tecidos, tampinhas, massa de modelar, argila e outros. </w:t>
            </w:r>
          </w:p>
          <w:p w:rsidR="00176621" w:rsidRPr="00AA109C" w:rsidRDefault="00176621" w:rsidP="00A47706">
            <w:pPr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  <w:r w:rsidRPr="00AA109C">
              <w:rPr>
                <w:rFonts w:ascii="Arial" w:hAnsi="Arial"/>
                <w:sz w:val="24"/>
                <w:szCs w:val="24"/>
                <w:lang w:eastAsia="zh-CN"/>
              </w:rPr>
              <w:t xml:space="preserve">● Criar produtos com massa de modelar ou argila a partir de seu próprio repertório, explorando diferentes elementos, como: forma, volume, </w:t>
            </w:r>
            <w:r w:rsidRPr="00AA109C">
              <w:rPr>
                <w:rFonts w:ascii="Arial" w:hAnsi="Arial"/>
                <w:sz w:val="24"/>
                <w:szCs w:val="24"/>
                <w:lang w:eastAsia="zh-CN"/>
              </w:rPr>
              <w:lastRenderedPageBreak/>
              <w:t xml:space="preserve">textura etc. </w:t>
            </w:r>
          </w:p>
          <w:p w:rsidR="00176621" w:rsidRPr="00AA109C" w:rsidRDefault="00176621" w:rsidP="00A47706">
            <w:pPr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  <w:r w:rsidRPr="00AA109C">
              <w:rPr>
                <w:rFonts w:ascii="Arial" w:hAnsi="Arial"/>
                <w:sz w:val="24"/>
                <w:szCs w:val="24"/>
                <w:lang w:eastAsia="zh-CN"/>
              </w:rPr>
              <w:t xml:space="preserve">● Explorar e aprofundar suas descobertas em relação a procedimentos necessários para modelar e suas diferentes possibilidades de manuseio a partir de sua intencionalidade. </w:t>
            </w:r>
          </w:p>
          <w:p w:rsidR="00176621" w:rsidRPr="00AA109C" w:rsidRDefault="00176621" w:rsidP="00A47706">
            <w:pPr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  <w:r w:rsidRPr="00AA109C">
              <w:rPr>
                <w:rFonts w:ascii="Arial" w:hAnsi="Arial"/>
                <w:sz w:val="24"/>
                <w:szCs w:val="24"/>
                <w:lang w:eastAsia="zh-CN"/>
              </w:rPr>
              <w:t xml:space="preserve">● Experimentar e explorar superfícies tridimensionais com texturas diversas: pedrinhas, sementes, algodão, argila e outros. </w:t>
            </w:r>
          </w:p>
          <w:p w:rsidR="00176621" w:rsidRPr="00AA109C" w:rsidRDefault="00176621" w:rsidP="00A47706">
            <w:pPr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  <w:r w:rsidRPr="00AA109C">
              <w:rPr>
                <w:rFonts w:ascii="Arial" w:hAnsi="Arial"/>
                <w:sz w:val="24"/>
                <w:szCs w:val="24"/>
                <w:lang w:eastAsia="zh-CN"/>
              </w:rPr>
              <w:t xml:space="preserve">● Manipular jogos de encaixe e de construção, explorando cores, formas e texturas, planos e volumes. </w:t>
            </w:r>
          </w:p>
          <w:p w:rsidR="00176621" w:rsidRDefault="00176621" w:rsidP="00A47706">
            <w:pPr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 xml:space="preserve">CAMPO DE EXPERIÊNCIA: ESCUTA, </w:t>
            </w:r>
            <w:proofErr w:type="gramStart"/>
            <w:r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>FALA,</w:t>
            </w:r>
            <w:proofErr w:type="gramEnd"/>
            <w:r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 xml:space="preserve"> PENSAMENTO E IMAGINAÇÃO.</w:t>
            </w:r>
          </w:p>
          <w:p w:rsidR="00176621" w:rsidRDefault="00176621" w:rsidP="00A47706">
            <w:pPr>
              <w:jc w:val="both"/>
              <w:rPr>
                <w:rFonts w:ascii="Arial" w:hAnsi="Arial" w:cs="Arial"/>
                <w:sz w:val="21"/>
                <w:szCs w:val="21"/>
                <w:highlight w:val="white"/>
              </w:rPr>
            </w:pPr>
            <w:r>
              <w:rPr>
                <w:rStyle w:val="Forte"/>
                <w:rFonts w:ascii="Arial" w:hAnsi="Arial"/>
                <w:sz w:val="24"/>
                <w:szCs w:val="24"/>
              </w:rPr>
              <w:t xml:space="preserve">(EI02EF04) Formular e responder perguntas sobre fatos da história narrada, identificando cenários, personagens e principais acontecimentos. </w:t>
            </w:r>
          </w:p>
          <w:p w:rsidR="00176621" w:rsidRDefault="00176621" w:rsidP="00A47706">
            <w:pPr>
              <w:jc w:val="both"/>
              <w:rPr>
                <w:rFonts w:ascii="Arial" w:hAnsi="Arial" w:cs="Arial"/>
                <w:sz w:val="21"/>
                <w:szCs w:val="21"/>
                <w:highlight w:val="white"/>
              </w:rPr>
            </w:pPr>
            <w:r>
              <w:rPr>
                <w:rStyle w:val="Forte"/>
                <w:rFonts w:ascii="Arial" w:hAnsi="Arial"/>
                <w:sz w:val="24"/>
                <w:szCs w:val="24"/>
              </w:rPr>
              <w:t xml:space="preserve">● Identificar características dos personagens das histórias para incrementar cenários e adereços em suas brincadeiras de faz de conta </w:t>
            </w:r>
          </w:p>
          <w:p w:rsidR="00176621" w:rsidRDefault="00176621" w:rsidP="00A47706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 xml:space="preserve">● Brincar de imitar personagens das histórias ouvidas. </w:t>
            </w:r>
          </w:p>
          <w:p w:rsidR="00176621" w:rsidRDefault="00176621" w:rsidP="00A47706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 xml:space="preserve">● Ordenar partes do texto segundo a </w:t>
            </w:r>
            <w:proofErr w:type="spellStart"/>
            <w:r>
              <w:rPr>
                <w:rFonts w:ascii="Arial" w:hAnsi="Arial"/>
                <w:sz w:val="24"/>
                <w:szCs w:val="24"/>
                <w:lang w:eastAsia="pt-BR"/>
              </w:rPr>
              <w:t>sequência</w:t>
            </w:r>
            <w:proofErr w:type="spellEnd"/>
            <w:r>
              <w:rPr>
                <w:rFonts w:ascii="Arial" w:hAnsi="Arial"/>
                <w:sz w:val="24"/>
                <w:szCs w:val="24"/>
                <w:lang w:eastAsia="pt-BR"/>
              </w:rPr>
              <w:t xml:space="preserve"> da história apoiado por ilustrações.</w:t>
            </w:r>
          </w:p>
          <w:p w:rsidR="00176621" w:rsidRDefault="00176621" w:rsidP="00A47706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>● Responder a questionamentos sobre as histórias narradas.</w:t>
            </w:r>
          </w:p>
          <w:p w:rsidR="00176621" w:rsidRDefault="00176621" w:rsidP="00176621">
            <w:pPr>
              <w:numPr>
                <w:ilvl w:val="0"/>
                <w:numId w:val="15"/>
              </w:numPr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>Manusear e explorar diferentes portadores textuais como: livros, revistas, jornais, cartazes, listas telefônicas, cadernos de receitas, bulas e outros.</w:t>
            </w:r>
          </w:p>
          <w:p w:rsidR="00176621" w:rsidRDefault="00176621" w:rsidP="00A47706">
            <w:pPr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</w:p>
          <w:p w:rsidR="00176621" w:rsidRDefault="00176621" w:rsidP="00A47706">
            <w:pPr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>CAMPO DE EXPERIÊNCIA: ESPAÇO, TEMPOS, QUANTIDADES, RELAÇÕES E TRANSFORMAÇÕES:</w:t>
            </w:r>
          </w:p>
          <w:p w:rsidR="00176621" w:rsidRDefault="00176621" w:rsidP="00A47706">
            <w:pPr>
              <w:jc w:val="both"/>
              <w:rPr>
                <w:rFonts w:ascii="Arial" w:eastAsia="Times New Roman" w:hAnsi="Arial" w:cs="Arial"/>
                <w:b/>
                <w:bCs/>
                <w:sz w:val="21"/>
                <w:lang w:eastAsia="pt-BR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eastAsia="pt-BR"/>
              </w:rPr>
              <w:t>(EI02ET02) Observar, relatar e descrever incidentes do cotidiano e fenômenos naturais (luz solar, vento, chuva etc.).</w:t>
            </w:r>
          </w:p>
          <w:p w:rsidR="00176621" w:rsidRDefault="00176621" w:rsidP="00A47706">
            <w:pPr>
              <w:jc w:val="both"/>
              <w:rPr>
                <w:rFonts w:ascii="Arial" w:eastAsia="Times New Roman" w:hAnsi="Arial" w:cs="Arial"/>
                <w:b/>
                <w:bCs/>
                <w:sz w:val="21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 xml:space="preserve">● Fazer observações e descobrir diferentes elementos e fenômenos da natureza, como: luz solar, chuva, vento, dunas, lagoas, entre outros. </w:t>
            </w:r>
          </w:p>
          <w:p w:rsidR="00176621" w:rsidRDefault="00176621" w:rsidP="00A47706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 xml:space="preserve">● Fazer observações e descobrir diferentes elementos e fenômenos da natureza, como: luz solar, chuva, vento, dunas, lagoas, entre outros. </w:t>
            </w:r>
          </w:p>
          <w:p w:rsidR="00176621" w:rsidRDefault="00176621" w:rsidP="00A47706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 xml:space="preserve">● Explorar os quatro elementos: terra, fogo, ar e água, de várias formas. </w:t>
            </w:r>
          </w:p>
          <w:p w:rsidR="00176621" w:rsidRDefault="00176621" w:rsidP="00A47706">
            <w:pPr>
              <w:jc w:val="both"/>
              <w:rPr>
                <w:rFonts w:ascii="Arial" w:eastAsia="Times New Roman" w:hAnsi="Arial" w:cs="Arial"/>
                <w:b/>
                <w:bCs/>
                <w:sz w:val="21"/>
                <w:lang w:eastAsia="pt-BR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eastAsia="pt-BR"/>
              </w:rPr>
              <w:t>(EI02ET04) Identificar relações espaciais (dentro e fora, em cima, embaixo, acima, abaixo, entre e do lado) e temporais (antes, durante e depois).</w:t>
            </w:r>
          </w:p>
          <w:p w:rsidR="00176621" w:rsidRDefault="00176621" w:rsidP="00176621">
            <w:pPr>
              <w:numPr>
                <w:ilvl w:val="0"/>
                <w:numId w:val="16"/>
              </w:numPr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 xml:space="preserve">Conhecer os diferentes espaços da escola por meio de explorações </w:t>
            </w:r>
            <w:r>
              <w:rPr>
                <w:rFonts w:ascii="Arial" w:hAnsi="Arial"/>
                <w:sz w:val="24"/>
                <w:szCs w:val="24"/>
                <w:lang w:eastAsia="pt-BR"/>
              </w:rPr>
              <w:lastRenderedPageBreak/>
              <w:t>que promovam a identificação de relações espaciais.</w:t>
            </w:r>
          </w:p>
          <w:p w:rsidR="00176621" w:rsidRDefault="00176621" w:rsidP="00A47706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</w:p>
          <w:p w:rsidR="00176621" w:rsidRDefault="00176621" w:rsidP="00176621">
            <w:pPr>
              <w:numPr>
                <w:ilvl w:val="0"/>
                <w:numId w:val="16"/>
              </w:numPr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>Explorar o espaço escolar e do entorno, identificando a localização de seus elementos.</w:t>
            </w:r>
          </w:p>
          <w:p w:rsidR="00176621" w:rsidRDefault="00176621" w:rsidP="00176621">
            <w:pPr>
              <w:numPr>
                <w:ilvl w:val="0"/>
                <w:numId w:val="16"/>
              </w:numPr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>Realizar circuitos subindo, descendo, andando para frente e para trás, dentre outros.</w:t>
            </w:r>
          </w:p>
          <w:p w:rsidR="00176621" w:rsidRDefault="00176621" w:rsidP="00176621">
            <w:pPr>
              <w:numPr>
                <w:ilvl w:val="0"/>
                <w:numId w:val="16"/>
              </w:numPr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 xml:space="preserve">Encontrar objetos ou brinquedos desejados nas situações de brincadeiras ou a partir de orientações </w:t>
            </w:r>
            <w:proofErr w:type="gramStart"/>
            <w:r>
              <w:rPr>
                <w:rFonts w:ascii="Arial" w:hAnsi="Arial"/>
                <w:sz w:val="24"/>
                <w:szCs w:val="24"/>
                <w:lang w:eastAsia="pt-BR"/>
              </w:rPr>
              <w:t>do(</w:t>
            </w:r>
            <w:proofErr w:type="gramEnd"/>
            <w:r>
              <w:rPr>
                <w:rFonts w:ascii="Arial" w:hAnsi="Arial"/>
                <w:sz w:val="24"/>
                <w:szCs w:val="24"/>
                <w:lang w:eastAsia="pt-BR"/>
              </w:rPr>
              <w:t>a) professor(a) sobre a sua localização.</w:t>
            </w:r>
          </w:p>
          <w:p w:rsidR="00176621" w:rsidRDefault="00176621" w:rsidP="00176621">
            <w:pPr>
              <w:numPr>
                <w:ilvl w:val="0"/>
                <w:numId w:val="16"/>
              </w:numPr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>Compreender e realizar comandos: dentro, fora, em cima, embaixo, ao lado, à frente, atrás, etc., identificando essas posições no espaço.</w:t>
            </w:r>
          </w:p>
        </w:tc>
      </w:tr>
      <w:tr w:rsidR="00176621" w:rsidTr="00A47706">
        <w:tc>
          <w:tcPr>
            <w:tcW w:w="2385" w:type="dxa"/>
          </w:tcPr>
          <w:p w:rsidR="00176621" w:rsidRDefault="00176621" w:rsidP="00A477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lastRenderedPageBreak/>
              <w:t>COMO VAMOS</w:t>
            </w:r>
          </w:p>
          <w:p w:rsidR="00176621" w:rsidRDefault="00176621" w:rsidP="00A477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176621" w:rsidRDefault="00176621" w:rsidP="00A477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176621" w:rsidRDefault="00176621" w:rsidP="00A477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176621" w:rsidRPr="00AA109C" w:rsidRDefault="00176621" w:rsidP="00A47706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039" w:type="dxa"/>
          </w:tcPr>
          <w:p w:rsidR="00176621" w:rsidRDefault="00176621" w:rsidP="00A47706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OBS: PROFESSOR ESTE ESPAÇO FOI DESTINADO PARA A REALIZAÇÃO DO SEU PLANEJAMENTO (ATIVIDADES) QUE SERÃO ENCAMINHADAS PARA OS PAIS. LEMBRANDO QUE AS MESMAS DEVEM SER CLARAS, SIMPLES E DE FÁCIL ENTENDIMENTO. VALE MENCIONAR QUE AS MÚSICAS DEVEM SER ENCAMINHADAS, INDEPENDENTE DAS ATIVIDADES ELABORADAS PARA O DIA.</w:t>
            </w:r>
          </w:p>
        </w:tc>
      </w:tr>
    </w:tbl>
    <w:p w:rsidR="00176621" w:rsidRDefault="00176621" w:rsidP="00176621">
      <w:pPr>
        <w:rPr>
          <w:rFonts w:ascii="Arial" w:hAnsi="Arial" w:cs="Arial"/>
          <w:sz w:val="24"/>
          <w:szCs w:val="24"/>
        </w:rPr>
      </w:pPr>
    </w:p>
    <w:p w:rsidR="00176621" w:rsidRDefault="00176621" w:rsidP="00176621">
      <w:pPr>
        <w:rPr>
          <w:rFonts w:ascii="Arial" w:hAnsi="Arial" w:cs="Arial"/>
          <w:sz w:val="24"/>
          <w:szCs w:val="24"/>
        </w:rPr>
      </w:pPr>
    </w:p>
    <w:p w:rsidR="00176621" w:rsidRDefault="00176621" w:rsidP="00176621">
      <w:pPr>
        <w:spacing w:line="360" w:lineRule="auto"/>
        <w:jc w:val="both"/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  <w:t>RELEMBRANDO…</w:t>
      </w:r>
    </w:p>
    <w:tbl>
      <w:tblPr>
        <w:tblStyle w:val="Tabelacomgrade"/>
        <w:tblW w:w="9870" w:type="dxa"/>
        <w:tblInd w:w="-285" w:type="dxa"/>
        <w:tblLook w:val="04A0"/>
      </w:tblPr>
      <w:tblGrid>
        <w:gridCol w:w="2145"/>
        <w:gridCol w:w="1770"/>
        <w:gridCol w:w="2100"/>
        <w:gridCol w:w="1814"/>
        <w:gridCol w:w="2041"/>
      </w:tblGrid>
      <w:tr w:rsidR="00176621" w:rsidTr="00A47706">
        <w:tc>
          <w:tcPr>
            <w:tcW w:w="2145" w:type="dxa"/>
          </w:tcPr>
          <w:p w:rsidR="00176621" w:rsidRDefault="00176621" w:rsidP="00A47706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SEGUNDA</w:t>
            </w:r>
          </w:p>
        </w:tc>
        <w:tc>
          <w:tcPr>
            <w:tcW w:w="1770" w:type="dxa"/>
          </w:tcPr>
          <w:p w:rsidR="00176621" w:rsidRDefault="00176621" w:rsidP="00A47706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TERÇA</w:t>
            </w:r>
          </w:p>
        </w:tc>
        <w:tc>
          <w:tcPr>
            <w:tcW w:w="2100" w:type="dxa"/>
          </w:tcPr>
          <w:p w:rsidR="00176621" w:rsidRDefault="00176621" w:rsidP="00A47706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QUARTA</w:t>
            </w:r>
          </w:p>
        </w:tc>
        <w:tc>
          <w:tcPr>
            <w:tcW w:w="1814" w:type="dxa"/>
          </w:tcPr>
          <w:p w:rsidR="00176621" w:rsidRDefault="00176621" w:rsidP="00A47706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QUINTA</w:t>
            </w:r>
          </w:p>
        </w:tc>
        <w:tc>
          <w:tcPr>
            <w:tcW w:w="2041" w:type="dxa"/>
          </w:tcPr>
          <w:p w:rsidR="00176621" w:rsidRDefault="00176621" w:rsidP="00A47706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SEXTA</w:t>
            </w:r>
          </w:p>
        </w:tc>
      </w:tr>
      <w:tr w:rsidR="00176621" w:rsidTr="00A47706">
        <w:trPr>
          <w:trHeight w:val="1633"/>
        </w:trPr>
        <w:tc>
          <w:tcPr>
            <w:tcW w:w="2145" w:type="dxa"/>
          </w:tcPr>
          <w:p w:rsidR="00176621" w:rsidRDefault="00176621" w:rsidP="00A477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>ATIVIDADES DE</w:t>
            </w:r>
          </w:p>
          <w:p w:rsidR="00176621" w:rsidRDefault="00176621" w:rsidP="00A477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>JOGOS E</w:t>
            </w:r>
          </w:p>
          <w:p w:rsidR="00176621" w:rsidRDefault="00176621" w:rsidP="00A477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>BRINCADEIRAS</w:t>
            </w:r>
          </w:p>
          <w:p w:rsidR="00176621" w:rsidRDefault="00176621" w:rsidP="00A47706">
            <w:pPr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70" w:type="dxa"/>
          </w:tcPr>
          <w:p w:rsidR="00176621" w:rsidRDefault="00176621" w:rsidP="00A47706">
            <w:pPr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/>
                <w:sz w:val="24"/>
                <w:szCs w:val="24"/>
                <w:lang w:eastAsia="zh-CN"/>
              </w:rPr>
              <w:t>HIST. DE LITERATURA INFANTIL ATIVIDADE IMPRESSA</w:t>
            </w:r>
          </w:p>
        </w:tc>
        <w:tc>
          <w:tcPr>
            <w:tcW w:w="2100" w:type="dxa"/>
          </w:tcPr>
          <w:p w:rsidR="00176621" w:rsidRDefault="00176621" w:rsidP="00A477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>ATIVIDADES DE</w:t>
            </w:r>
          </w:p>
          <w:p w:rsidR="00176621" w:rsidRDefault="00176621" w:rsidP="00A477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>JOGOS E</w:t>
            </w:r>
          </w:p>
          <w:p w:rsidR="00176621" w:rsidRDefault="00176621" w:rsidP="00A477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>BRINCADEIRAS</w:t>
            </w:r>
          </w:p>
          <w:p w:rsidR="00176621" w:rsidRDefault="00176621" w:rsidP="00A47706">
            <w:pPr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14" w:type="dxa"/>
          </w:tcPr>
          <w:p w:rsidR="00176621" w:rsidRDefault="00176621" w:rsidP="00A47706">
            <w:pPr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/>
                <w:sz w:val="24"/>
                <w:szCs w:val="24"/>
                <w:lang w:eastAsia="zh-CN"/>
              </w:rPr>
              <w:t>HIST. DE LITERATURA INFANTIL ATIVIDADE IMPRESSA</w:t>
            </w:r>
          </w:p>
        </w:tc>
        <w:tc>
          <w:tcPr>
            <w:tcW w:w="2041" w:type="dxa"/>
          </w:tcPr>
          <w:p w:rsidR="00176621" w:rsidRDefault="00176621" w:rsidP="00A477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>ATIVIDADES DE</w:t>
            </w:r>
          </w:p>
          <w:p w:rsidR="00176621" w:rsidRDefault="00176621" w:rsidP="00A477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>JOGOS E</w:t>
            </w:r>
          </w:p>
          <w:p w:rsidR="00176621" w:rsidRDefault="00176621" w:rsidP="00A477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>BRINCADEIRAS</w:t>
            </w:r>
          </w:p>
          <w:p w:rsidR="00176621" w:rsidRDefault="00176621" w:rsidP="00A47706">
            <w:pPr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176621" w:rsidRDefault="00176621">
      <w:pPr>
        <w:spacing w:line="360" w:lineRule="auto"/>
        <w:rPr>
          <w:rFonts w:ascii="Arial" w:eastAsiaTheme="minorEastAsia" w:hAnsi="Arial" w:cs="Arial"/>
          <w:b/>
          <w:noProof/>
          <w:color w:val="000000"/>
          <w:sz w:val="24"/>
          <w:szCs w:val="24"/>
          <w:lang w:eastAsia="pt-BR"/>
        </w:rPr>
      </w:pPr>
    </w:p>
    <w:p w:rsidR="00FB1E85" w:rsidRDefault="00176621">
      <w:pPr>
        <w:spacing w:line="360" w:lineRule="auto"/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1962150" cy="6858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  <w:t>SECRETARIA MUNICIPAL DE EDUCAÇÃO</w:t>
      </w:r>
    </w:p>
    <w:p w:rsidR="00FB1E85" w:rsidRDefault="00176621">
      <w:pPr>
        <w:spacing w:line="360" w:lineRule="auto"/>
        <w:ind w:left="142"/>
        <w:jc w:val="center"/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  <w:t>EDUCAÇÃO INFANTIL – ROTEIRO</w:t>
      </w:r>
    </w:p>
    <w:p w:rsidR="00FB1E85" w:rsidRDefault="0017662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lastRenderedPageBreak/>
        <w:t>ATIVIDADES COMPLEMENTARES DE ESTUDO – COVID 19</w:t>
      </w:r>
    </w:p>
    <w:p w:rsidR="00FB1E85" w:rsidRDefault="00FB1E85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</w:p>
    <w:p w:rsidR="00FB1E85" w:rsidRDefault="00176621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  <w:r>
        <w:rPr>
          <w:rFonts w:ascii="Arial" w:eastAsia="SimSun" w:hAnsi="Arial" w:cs="Arial"/>
          <w:sz w:val="24"/>
          <w:szCs w:val="24"/>
          <w:lang w:eastAsia="pt-BR"/>
        </w:rPr>
        <w:t>ROTEIRO DE ATIVIDADES COMPLEMENTARES DE ESTUDO – COVID 19</w:t>
      </w:r>
    </w:p>
    <w:p w:rsidR="00FB1E85" w:rsidRDefault="0017662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pt-BR"/>
        </w:rPr>
      </w:pPr>
      <w:r>
        <w:rPr>
          <w:rFonts w:ascii="Arial" w:eastAsia="SimSun" w:hAnsi="Arial" w:cs="Arial"/>
          <w:sz w:val="24"/>
          <w:szCs w:val="24"/>
          <w:lang w:eastAsia="pt-BR"/>
        </w:rPr>
        <w:t>CMEI PROFESSOR DELERMO POPPI</w:t>
      </w:r>
    </w:p>
    <w:p w:rsidR="00FB1E85" w:rsidRPr="00176621" w:rsidRDefault="00176621">
      <w:pPr>
        <w:shd w:val="clear" w:color="auto" w:fill="FFFFFF"/>
        <w:spacing w:after="120" w:line="578" w:lineRule="atLeast"/>
        <w:outlineLvl w:val="0"/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</w:pPr>
      <w:r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>PROFESSOR: MARIANA</w:t>
      </w:r>
      <w:r w:rsidRPr="00176621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 xml:space="preserve"> RIBEIRO</w:t>
      </w:r>
      <w:bookmarkStart w:id="0" w:name="_GoBack"/>
      <w:bookmarkEnd w:id="0"/>
    </w:p>
    <w:p w:rsidR="00FB1E85" w:rsidRDefault="00176621">
      <w:pPr>
        <w:shd w:val="clear" w:color="auto" w:fill="FFFFFF"/>
        <w:spacing w:after="120" w:line="578" w:lineRule="atLeast"/>
        <w:outlineLvl w:val="0"/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</w:pPr>
      <w:r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 xml:space="preserve">TURMA: INFANTIL III </w:t>
      </w:r>
      <w:r>
        <w:rPr>
          <w:rFonts w:ascii="Arial" w:hAnsi="Arial" w:cs="Arial"/>
          <w:b/>
          <w:sz w:val="24"/>
          <w:szCs w:val="24"/>
        </w:rPr>
        <w:t>CRIANÇAS BEM PEQUENAS (</w:t>
      </w:r>
      <w:proofErr w:type="gramStart"/>
      <w:r>
        <w:rPr>
          <w:rFonts w:ascii="Arial" w:hAnsi="Arial" w:cs="Arial"/>
          <w:b/>
          <w:sz w:val="24"/>
          <w:szCs w:val="24"/>
        </w:rPr>
        <w:t>3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ANOS)</w:t>
      </w:r>
    </w:p>
    <w:p w:rsidR="00FB1E85" w:rsidRDefault="00176621">
      <w:pPr>
        <w:spacing w:line="360" w:lineRule="auto"/>
        <w:ind w:left="142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 xml:space="preserve">                 PERÍODO DE REALIZAÇÃO: 15 a 19 de Junho</w:t>
      </w:r>
    </w:p>
    <w:tbl>
      <w:tblPr>
        <w:tblStyle w:val="Tabelacomgrade"/>
        <w:tblW w:w="0" w:type="auto"/>
        <w:tblInd w:w="142" w:type="dxa"/>
        <w:tblLook w:val="04A0"/>
      </w:tblPr>
      <w:tblGrid>
        <w:gridCol w:w="1896"/>
        <w:gridCol w:w="6456"/>
      </w:tblGrid>
      <w:tr w:rsidR="00FB1E85"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5" w:rsidRDefault="00176621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SEGUNDA-FEIRA – DIA 15/06/2020</w:t>
            </w:r>
          </w:p>
          <w:p w:rsidR="00FB1E85" w:rsidRDefault="00176621">
            <w:pPr>
              <w:spacing w:line="36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ATIVIDADE: 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>COMPLETANDO O ROSTO</w:t>
            </w:r>
          </w:p>
        </w:tc>
      </w:tr>
      <w:tr w:rsidR="00FB1E85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5" w:rsidRDefault="001766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O QUE VOCÊ VAI</w:t>
            </w:r>
          </w:p>
          <w:p w:rsidR="00FB1E85" w:rsidRDefault="001766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5" w:rsidRDefault="00176621">
            <w:pPr>
              <w:spacing w:line="256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highlight w:val="white"/>
                <w:lang w:eastAsia="zh-CN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>SABERES E CONHECIMENTOS:</w:t>
            </w:r>
          </w:p>
          <w:p w:rsidR="00FB1E85" w:rsidRDefault="00176621">
            <w:pPr>
              <w:pStyle w:val="PargrafodaLista"/>
              <w:numPr>
                <w:ilvl w:val="0"/>
                <w:numId w:val="1"/>
              </w:numPr>
              <w:spacing w:line="256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highlight w:val="white"/>
                <w:lang w:eastAsia="zh-CN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 xml:space="preserve">Convívio e interação social. </w:t>
            </w:r>
          </w:p>
          <w:p w:rsidR="00FB1E85" w:rsidRDefault="00176621">
            <w:pPr>
              <w:numPr>
                <w:ilvl w:val="0"/>
                <w:numId w:val="1"/>
              </w:numPr>
              <w:tabs>
                <w:tab w:val="left" w:pos="420"/>
              </w:tabs>
              <w:spacing w:line="256" w:lineRule="auto"/>
              <w:jc w:val="both"/>
              <w:rPr>
                <w:rFonts w:ascii="Arial" w:hAnsi="Arial" w:cs="Arial"/>
                <w:sz w:val="21"/>
                <w:szCs w:val="21"/>
                <w:highlight w:val="white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 xml:space="preserve">Oralidade e escuta. </w:t>
            </w:r>
          </w:p>
          <w:p w:rsidR="00FB1E85" w:rsidRDefault="00176621">
            <w:pPr>
              <w:numPr>
                <w:ilvl w:val="0"/>
                <w:numId w:val="1"/>
              </w:numPr>
              <w:tabs>
                <w:tab w:val="left" w:pos="420"/>
              </w:tabs>
              <w:spacing w:line="256" w:lineRule="auto"/>
              <w:jc w:val="both"/>
              <w:rPr>
                <w:rFonts w:ascii="Arial" w:hAnsi="Arial" w:cs="Arial"/>
                <w:sz w:val="21"/>
                <w:szCs w:val="21"/>
                <w:highlight w:val="white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>Identificação e nomeação de elementos.</w:t>
            </w:r>
          </w:p>
          <w:p w:rsidR="00FB1E85" w:rsidRDefault="00176621">
            <w:pPr>
              <w:numPr>
                <w:ilvl w:val="0"/>
                <w:numId w:val="1"/>
              </w:numPr>
              <w:tabs>
                <w:tab w:val="left" w:pos="420"/>
              </w:tabs>
              <w:spacing w:line="25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>Noções espaciais de orientação, direção, proximidade, lateralidade, exterior e interior, lugar e distância.</w:t>
            </w:r>
          </w:p>
          <w:p w:rsidR="00FB1E85" w:rsidRDefault="00176621">
            <w:pPr>
              <w:numPr>
                <w:ilvl w:val="0"/>
                <w:numId w:val="1"/>
              </w:numPr>
              <w:tabs>
                <w:tab w:val="left" w:pos="420"/>
              </w:tabs>
              <w:spacing w:line="25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>Suporte materiais, instrumentos e técnicas das Artes Visuais e seus usos.</w:t>
            </w:r>
          </w:p>
          <w:p w:rsidR="00FB1E85" w:rsidRDefault="00176621">
            <w:pPr>
              <w:numPr>
                <w:ilvl w:val="0"/>
                <w:numId w:val="1"/>
              </w:numPr>
              <w:tabs>
                <w:tab w:val="left" w:pos="420"/>
              </w:tabs>
              <w:spacing w:line="25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zh-CN"/>
              </w:rPr>
              <w:t>Elementos da linguagem visual: texturas, cores, superfícies, volumes, espaços, formas etc.</w:t>
            </w:r>
          </w:p>
          <w:p w:rsidR="00FB1E85" w:rsidRDefault="00176621">
            <w:pPr>
              <w:numPr>
                <w:ilvl w:val="0"/>
                <w:numId w:val="1"/>
              </w:numPr>
              <w:tabs>
                <w:tab w:val="left" w:pos="420"/>
              </w:tabs>
              <w:spacing w:line="256" w:lineRule="auto"/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  <w:r>
              <w:rPr>
                <w:rFonts w:ascii="Arial" w:hAnsi="Arial"/>
                <w:sz w:val="24"/>
                <w:szCs w:val="24"/>
                <w:lang w:eastAsia="zh-CN"/>
              </w:rPr>
              <w:t xml:space="preserve">O corpo e seus movimentos. </w:t>
            </w:r>
          </w:p>
          <w:p w:rsidR="00FB1E85" w:rsidRDefault="00176621">
            <w:pPr>
              <w:numPr>
                <w:ilvl w:val="0"/>
                <w:numId w:val="1"/>
              </w:numPr>
              <w:tabs>
                <w:tab w:val="left" w:pos="420"/>
              </w:tabs>
              <w:spacing w:line="256" w:lineRule="auto"/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  <w:r>
              <w:rPr>
                <w:rFonts w:ascii="Arial" w:hAnsi="Arial"/>
                <w:sz w:val="24"/>
                <w:szCs w:val="24"/>
                <w:lang w:eastAsia="zh-CN"/>
              </w:rPr>
              <w:t>Esquema corporal.</w:t>
            </w:r>
          </w:p>
        </w:tc>
      </w:tr>
      <w:tr w:rsidR="00FB1E85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5" w:rsidRDefault="001766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PARA QUE</w:t>
            </w:r>
          </w:p>
          <w:p w:rsidR="00FB1E85" w:rsidRDefault="001766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FB1E85" w:rsidRDefault="001766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FB1E85" w:rsidRDefault="001766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FB1E85" w:rsidRDefault="0017662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CONTEÚ</w:t>
            </w:r>
          </w:p>
          <w:p w:rsidR="00FB1E85" w:rsidRDefault="00176621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DOS?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5" w:rsidRDefault="00176621">
            <w:pPr>
              <w:spacing w:line="256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>CAMPO DE EXPERIÊNCIA: O EU O OUTRO E NÓS:</w:t>
            </w:r>
            <w:r>
              <w:rPr>
                <w:rFonts w:ascii="Arial" w:hAnsi="Arial"/>
                <w:sz w:val="24"/>
                <w:szCs w:val="24"/>
                <w:lang w:eastAsia="zh-CN"/>
              </w:rPr>
              <w:t xml:space="preserve"> </w:t>
            </w:r>
          </w:p>
          <w:p w:rsidR="00FB1E85" w:rsidRDefault="00176621">
            <w:pPr>
              <w:pStyle w:val="PargrafodaLista"/>
              <w:numPr>
                <w:ilvl w:val="0"/>
                <w:numId w:val="1"/>
              </w:numPr>
              <w:spacing w:line="256" w:lineRule="auto"/>
              <w:jc w:val="both"/>
              <w:rPr>
                <w:rFonts w:ascii="Arial" w:hAnsi="Arial" w:cs="Arial"/>
                <w:sz w:val="21"/>
                <w:szCs w:val="21"/>
                <w:highlight w:val="white"/>
                <w:lang w:eastAsia="pt-BR"/>
              </w:rPr>
            </w:pPr>
            <w:proofErr w:type="gramStart"/>
            <w:r>
              <w:rPr>
                <w:rStyle w:val="Forte"/>
                <w:rFonts w:ascii="Arial" w:hAnsi="Arial"/>
                <w:sz w:val="24"/>
                <w:szCs w:val="24"/>
                <w:lang w:eastAsia="pt-BR"/>
              </w:rPr>
              <w:t>EI02EO02)</w:t>
            </w:r>
            <w:proofErr w:type="gramEnd"/>
            <w:r>
              <w:rPr>
                <w:rStyle w:val="Forte"/>
                <w:rFonts w:ascii="Arial" w:hAnsi="Arial"/>
                <w:sz w:val="24"/>
                <w:szCs w:val="24"/>
                <w:lang w:eastAsia="pt-BR"/>
              </w:rPr>
              <w:t xml:space="preserve"> Demonstrar imagem positiva de si e confiança em sua capacidade para enfrentar dificuldades e desafios.</w:t>
            </w:r>
          </w:p>
          <w:p w:rsidR="00FB1E85" w:rsidRDefault="00176621">
            <w:pPr>
              <w:numPr>
                <w:ilvl w:val="0"/>
                <w:numId w:val="1"/>
              </w:numPr>
              <w:spacing w:line="25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>Reconhecer sua imagem corporal no espelho ou em fotos.</w:t>
            </w:r>
          </w:p>
          <w:p w:rsidR="00FB1E85" w:rsidRDefault="00176621">
            <w:pPr>
              <w:numPr>
                <w:ilvl w:val="0"/>
                <w:numId w:val="1"/>
              </w:numPr>
              <w:spacing w:line="25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>Perceber características e possibilidades corporais na conquista de objetivos simples.</w:t>
            </w:r>
          </w:p>
          <w:p w:rsidR="00FB1E85" w:rsidRDefault="00176621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rPr>
                <w:rStyle w:val="Forte"/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 xml:space="preserve">Construir, vivenciar e respeitar normas e combinados de convívio social em brincadeiras e jogos e na organização e utilização de espaços da </w:t>
            </w:r>
            <w:r>
              <w:rPr>
                <w:rFonts w:ascii="Arial" w:hAnsi="Arial"/>
                <w:sz w:val="24"/>
                <w:szCs w:val="24"/>
                <w:lang w:eastAsia="pt-BR"/>
              </w:rPr>
              <w:lastRenderedPageBreak/>
              <w:t xml:space="preserve">instituição. </w:t>
            </w:r>
          </w:p>
          <w:p w:rsidR="00FB1E85" w:rsidRDefault="00176621">
            <w:pPr>
              <w:numPr>
                <w:ilvl w:val="0"/>
                <w:numId w:val="1"/>
              </w:numPr>
              <w:tabs>
                <w:tab w:val="left" w:pos="420"/>
              </w:tabs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pt-BR"/>
              </w:rPr>
              <w:t xml:space="preserve">Participar de brincadeiras que estimulem a relação entre o adulto/criança e criança/criança. </w:t>
            </w:r>
          </w:p>
          <w:p w:rsidR="00FB1E85" w:rsidRDefault="00176621">
            <w:pPr>
              <w:spacing w:line="256" w:lineRule="auto"/>
              <w:ind w:left="360"/>
              <w:jc w:val="both"/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>CAMPO DE EXPERIÊNCIA: TRAÇOS, SONS, CORES E FORMAS</w:t>
            </w:r>
          </w:p>
          <w:p w:rsidR="00FB1E85" w:rsidRDefault="00176621">
            <w:pPr>
              <w:pStyle w:val="PargrafodaLista"/>
              <w:numPr>
                <w:ilvl w:val="0"/>
                <w:numId w:val="2"/>
              </w:numPr>
              <w:spacing w:line="256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/>
                <w:sz w:val="24"/>
                <w:szCs w:val="24"/>
                <w:lang w:eastAsia="zh-CN"/>
              </w:rPr>
              <w:t xml:space="preserve">Explorar formas variadas dos objetos para perceber as características das mesmas.  </w:t>
            </w:r>
          </w:p>
        </w:tc>
      </w:tr>
      <w:tr w:rsidR="00FB1E85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5" w:rsidRDefault="001766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lastRenderedPageBreak/>
              <w:t>COMO VAMOS</w:t>
            </w:r>
          </w:p>
          <w:p w:rsidR="00FB1E85" w:rsidRDefault="001766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FB1E85" w:rsidRDefault="001766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FB1E85" w:rsidRDefault="00FB1E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FB1E85" w:rsidRDefault="00FB1E85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5" w:rsidRDefault="00176621">
            <w:pPr>
              <w:spacing w:line="360" w:lineRule="auto"/>
              <w:jc w:val="both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Para esta atividade será postado um vídeo da música AS PARTES DO CORPO – O BAU DA CAMILINHA, depois será sugerido que as crianças realizem a atividade impressa de completar as partes do rosto, procurando as partes do rosto na revista, ou fazendo o desenho.  </w:t>
            </w:r>
          </w:p>
          <w:p w:rsidR="00FB1E85" w:rsidRDefault="00176621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highlight w:val="yellow"/>
                <w:lang w:eastAsia="zh-CN"/>
              </w:rPr>
              <w:t xml:space="preserve">Observação: Não </w:t>
            </w:r>
            <w:proofErr w:type="gramStart"/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highlight w:val="yellow"/>
                <w:lang w:eastAsia="zh-CN"/>
              </w:rPr>
              <w:t>esquecer de</w:t>
            </w:r>
            <w:proofErr w:type="gramEnd"/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highlight w:val="yellow"/>
                <w:lang w:eastAsia="zh-CN"/>
              </w:rPr>
              <w:t xml:space="preserve"> registrar o momento com fotos e de guardar essa atividade.</w:t>
            </w: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FB1E85"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5" w:rsidRDefault="00FB1E85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  <w:p w:rsidR="00FB1E85" w:rsidRDefault="00176621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2555875" cy="1981200"/>
                  <wp:effectExtent l="0" t="0" r="0" b="0"/>
                  <wp:docPr id="2" name="Imagem 2" descr="Atividades para crianças de 03 anos ou Maternal! - ESPAÇO EDUCA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 descr="Atividades para crianças de 03 anos ou Maternal! - ESPAÇO EDUCA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8213" cy="1990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1E85" w:rsidRDefault="00FB1E85"/>
    <w:p w:rsidR="00FB1E85" w:rsidRDefault="00FB1E85"/>
    <w:p w:rsidR="00FB1E85" w:rsidRDefault="00FB1E85"/>
    <w:p w:rsidR="00FB1E85" w:rsidRDefault="00FB1E85"/>
    <w:tbl>
      <w:tblPr>
        <w:tblStyle w:val="Tabelacomgrade"/>
        <w:tblW w:w="0" w:type="auto"/>
        <w:tblInd w:w="142" w:type="dxa"/>
        <w:tblLook w:val="04A0"/>
      </w:tblPr>
      <w:tblGrid>
        <w:gridCol w:w="1896"/>
        <w:gridCol w:w="6456"/>
      </w:tblGrid>
      <w:tr w:rsidR="00FB1E85"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5" w:rsidRDefault="00176621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TERÇA-FEIRA – DIA 16/06/2020</w:t>
            </w:r>
          </w:p>
          <w:p w:rsidR="00FB1E85" w:rsidRDefault="00176621">
            <w:pPr>
              <w:spacing w:line="36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ATIVIDADE: 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>DENTRO E FORA</w:t>
            </w:r>
          </w:p>
        </w:tc>
      </w:tr>
      <w:tr w:rsidR="00FB1E85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5" w:rsidRDefault="001766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O QUE VOCÊ VAI</w:t>
            </w:r>
          </w:p>
          <w:p w:rsidR="00FB1E85" w:rsidRDefault="001766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5" w:rsidRDefault="00176621">
            <w:pPr>
              <w:spacing w:after="0" w:line="360" w:lineRule="auto"/>
              <w:jc w:val="both"/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>SABERES E CONHECIMENTOS:</w:t>
            </w:r>
          </w:p>
          <w:p w:rsidR="00FB1E85" w:rsidRDefault="00176621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ind w:left="408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 xml:space="preserve">Convívio e interação social. </w:t>
            </w:r>
          </w:p>
          <w:p w:rsidR="00FB1E85" w:rsidRDefault="00176621">
            <w:pPr>
              <w:numPr>
                <w:ilvl w:val="0"/>
                <w:numId w:val="2"/>
              </w:numPr>
              <w:tabs>
                <w:tab w:val="left" w:pos="420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1"/>
                <w:szCs w:val="21"/>
                <w:highlight w:val="white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lastRenderedPageBreak/>
              <w:t xml:space="preserve">Oralidade e escuta. </w:t>
            </w:r>
          </w:p>
          <w:p w:rsidR="00FB1E85" w:rsidRDefault="00176621">
            <w:pPr>
              <w:numPr>
                <w:ilvl w:val="0"/>
                <w:numId w:val="2"/>
              </w:numPr>
              <w:tabs>
                <w:tab w:val="left" w:pos="420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1"/>
                <w:szCs w:val="21"/>
                <w:highlight w:val="white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>Identificação e nomeação de elementos.</w:t>
            </w:r>
          </w:p>
          <w:p w:rsidR="00FB1E85" w:rsidRDefault="00176621">
            <w:pPr>
              <w:numPr>
                <w:ilvl w:val="0"/>
                <w:numId w:val="2"/>
              </w:numPr>
              <w:tabs>
                <w:tab w:val="left" w:pos="420"/>
              </w:tabs>
              <w:spacing w:after="0" w:line="360" w:lineRule="auto"/>
              <w:ind w:left="0" w:firstLine="0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 xml:space="preserve">Linguagem oral. </w:t>
            </w:r>
          </w:p>
          <w:p w:rsidR="00FB1E85" w:rsidRDefault="00176621">
            <w:pPr>
              <w:numPr>
                <w:ilvl w:val="0"/>
                <w:numId w:val="2"/>
              </w:numPr>
              <w:tabs>
                <w:tab w:val="left" w:pos="420"/>
              </w:tabs>
              <w:spacing w:after="0" w:line="360" w:lineRule="auto"/>
              <w:ind w:left="0" w:firstLine="0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 xml:space="preserve">Organização, comparação, classificação, </w:t>
            </w:r>
            <w:proofErr w:type="spellStart"/>
            <w:r>
              <w:rPr>
                <w:rFonts w:ascii="Arial" w:hAnsi="Arial"/>
                <w:sz w:val="24"/>
                <w:szCs w:val="24"/>
                <w:lang w:eastAsia="pt-BR"/>
              </w:rPr>
              <w:t>sequenciação</w:t>
            </w:r>
            <w:proofErr w:type="spellEnd"/>
            <w:r>
              <w:rPr>
                <w:rFonts w:ascii="Arial" w:hAnsi="Arial"/>
                <w:sz w:val="24"/>
                <w:szCs w:val="24"/>
                <w:lang w:eastAsia="pt-BR"/>
              </w:rPr>
              <w:t xml:space="preserve"> e ordenação de diferentes objetos.</w:t>
            </w:r>
          </w:p>
          <w:p w:rsidR="00FB1E85" w:rsidRDefault="00176621">
            <w:pPr>
              <w:numPr>
                <w:ilvl w:val="0"/>
                <w:numId w:val="2"/>
              </w:numPr>
              <w:tabs>
                <w:tab w:val="left" w:pos="420"/>
              </w:tabs>
              <w:spacing w:after="0" w:line="360" w:lineRule="auto"/>
              <w:ind w:left="0" w:firstLine="0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>Noções espaciais de orientação, direção, proximidade, lateralidade, exterior e interior, lugar e distância.</w:t>
            </w:r>
          </w:p>
          <w:p w:rsidR="00FB1E85" w:rsidRDefault="00176621">
            <w:pPr>
              <w:numPr>
                <w:ilvl w:val="0"/>
                <w:numId w:val="2"/>
              </w:numPr>
              <w:tabs>
                <w:tab w:val="left" w:pos="420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  <w:r>
              <w:rPr>
                <w:rFonts w:ascii="Arial" w:hAnsi="Arial"/>
                <w:sz w:val="24"/>
                <w:szCs w:val="24"/>
                <w:lang w:eastAsia="zh-CN"/>
              </w:rPr>
              <w:t xml:space="preserve">O corpo e seus movimentos. </w:t>
            </w:r>
          </w:p>
          <w:p w:rsidR="00FB1E85" w:rsidRDefault="00176621">
            <w:pPr>
              <w:numPr>
                <w:ilvl w:val="0"/>
                <w:numId w:val="2"/>
              </w:numPr>
              <w:tabs>
                <w:tab w:val="left" w:pos="420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  <w:r>
              <w:rPr>
                <w:rFonts w:ascii="Arial" w:hAnsi="Arial"/>
                <w:sz w:val="24"/>
                <w:szCs w:val="24"/>
                <w:lang w:eastAsia="zh-CN"/>
              </w:rPr>
              <w:t xml:space="preserve">Dança. </w:t>
            </w:r>
          </w:p>
          <w:p w:rsidR="00FB1E85" w:rsidRDefault="00176621">
            <w:pPr>
              <w:numPr>
                <w:ilvl w:val="0"/>
                <w:numId w:val="2"/>
              </w:numPr>
              <w:tabs>
                <w:tab w:val="left" w:pos="420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  <w:r>
              <w:rPr>
                <w:rFonts w:ascii="Arial" w:hAnsi="Arial"/>
                <w:sz w:val="24"/>
                <w:szCs w:val="24"/>
                <w:lang w:eastAsia="zh-CN"/>
              </w:rPr>
              <w:t xml:space="preserve">Imitação como forma de expressão. </w:t>
            </w:r>
          </w:p>
          <w:p w:rsidR="00FB1E85" w:rsidRDefault="00176621">
            <w:pPr>
              <w:numPr>
                <w:ilvl w:val="0"/>
                <w:numId w:val="2"/>
              </w:numPr>
              <w:tabs>
                <w:tab w:val="left" w:pos="420"/>
              </w:tabs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  <w:r>
              <w:rPr>
                <w:rFonts w:ascii="Arial" w:hAnsi="Arial"/>
                <w:sz w:val="24"/>
                <w:szCs w:val="24"/>
                <w:lang w:eastAsia="zh-CN"/>
              </w:rPr>
              <w:t>Motricidade: equilíbrio, destreza e postura corporal</w:t>
            </w:r>
          </w:p>
        </w:tc>
      </w:tr>
      <w:tr w:rsidR="00FB1E85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5" w:rsidRDefault="001766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lastRenderedPageBreak/>
              <w:t>PARA QUE</w:t>
            </w:r>
          </w:p>
          <w:p w:rsidR="00FB1E85" w:rsidRDefault="001766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FB1E85" w:rsidRDefault="001766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FB1E85" w:rsidRDefault="001766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FB1E85" w:rsidRDefault="0017662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CONTEÚ</w:t>
            </w:r>
          </w:p>
          <w:p w:rsidR="00FB1E85" w:rsidRDefault="00176621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DOS?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5" w:rsidRDefault="00176621">
            <w:pPr>
              <w:spacing w:line="256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>CAMPO DE EXPERIÊNCIA: O EU O OUTRO E NÓS:</w:t>
            </w:r>
            <w:r>
              <w:rPr>
                <w:rFonts w:ascii="Arial" w:hAnsi="Arial"/>
                <w:sz w:val="24"/>
                <w:szCs w:val="24"/>
                <w:lang w:eastAsia="zh-CN"/>
              </w:rPr>
              <w:t xml:space="preserve"> </w:t>
            </w:r>
          </w:p>
          <w:p w:rsidR="00FB1E85" w:rsidRDefault="00176621">
            <w:pPr>
              <w:spacing w:line="256" w:lineRule="auto"/>
              <w:jc w:val="both"/>
              <w:rPr>
                <w:rFonts w:ascii="Arial" w:hAnsi="Arial" w:cs="Arial"/>
                <w:sz w:val="21"/>
                <w:szCs w:val="21"/>
                <w:highlight w:val="white"/>
                <w:lang w:eastAsia="pt-BR"/>
              </w:rPr>
            </w:pPr>
            <w:proofErr w:type="gramStart"/>
            <w:r>
              <w:rPr>
                <w:rStyle w:val="Forte"/>
                <w:rFonts w:ascii="Arial" w:hAnsi="Arial"/>
                <w:sz w:val="24"/>
                <w:szCs w:val="24"/>
                <w:lang w:eastAsia="pt-BR"/>
              </w:rPr>
              <w:t>EI02EO02)</w:t>
            </w:r>
            <w:proofErr w:type="gramEnd"/>
            <w:r>
              <w:rPr>
                <w:rStyle w:val="Forte"/>
                <w:rFonts w:ascii="Arial" w:hAnsi="Arial"/>
                <w:sz w:val="24"/>
                <w:szCs w:val="24"/>
                <w:lang w:eastAsia="pt-BR"/>
              </w:rPr>
              <w:t xml:space="preserve"> Demonstrar imagem positiva de si e confiança em sua capacidade para enfrentar dificuldades e desafios.</w:t>
            </w:r>
          </w:p>
          <w:p w:rsidR="00FB1E85" w:rsidRDefault="00176621">
            <w:pPr>
              <w:numPr>
                <w:ilvl w:val="0"/>
                <w:numId w:val="3"/>
              </w:numPr>
              <w:spacing w:line="25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>Brincar com seu corpo por meio de gestos e movimentos.</w:t>
            </w:r>
          </w:p>
          <w:p w:rsidR="00FB1E85" w:rsidRDefault="00176621">
            <w:pPr>
              <w:numPr>
                <w:ilvl w:val="0"/>
                <w:numId w:val="3"/>
              </w:numPr>
              <w:tabs>
                <w:tab w:val="left" w:pos="420"/>
              </w:tabs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pt-BR"/>
              </w:rPr>
              <w:t xml:space="preserve">Participar de brincadeiras que estimulem a relação entre o adulto/criança e criança/criança. </w:t>
            </w:r>
          </w:p>
          <w:p w:rsidR="00FB1E85" w:rsidRDefault="00176621">
            <w:pPr>
              <w:spacing w:line="256" w:lineRule="auto"/>
              <w:jc w:val="both"/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>CAMPO DE EXPERIÊNCIA: CORPO, GESTOS E MOVIMENTOS</w:t>
            </w:r>
          </w:p>
          <w:p w:rsidR="00FB1E85" w:rsidRDefault="00176621">
            <w:pPr>
              <w:pStyle w:val="PargrafodaLista"/>
              <w:numPr>
                <w:ilvl w:val="0"/>
                <w:numId w:val="3"/>
              </w:numPr>
              <w:spacing w:line="256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/>
                <w:sz w:val="24"/>
                <w:szCs w:val="24"/>
                <w:lang w:eastAsia="zh-CN"/>
              </w:rPr>
              <w:t xml:space="preserve">Deslocar-se de acordo com ritmos musicais: rápido ou lento. </w:t>
            </w:r>
          </w:p>
          <w:p w:rsidR="00FB1E85" w:rsidRDefault="00176621">
            <w:pPr>
              <w:pStyle w:val="PargrafodaLista"/>
              <w:numPr>
                <w:ilvl w:val="0"/>
                <w:numId w:val="3"/>
              </w:numPr>
              <w:spacing w:line="256" w:lineRule="auto"/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  <w:r>
              <w:rPr>
                <w:rFonts w:ascii="Arial" w:hAnsi="Arial"/>
                <w:sz w:val="24"/>
                <w:szCs w:val="24"/>
                <w:lang w:eastAsia="zh-CN"/>
              </w:rPr>
              <w:t>Dançar, executando movimentos variados</w:t>
            </w:r>
          </w:p>
          <w:p w:rsidR="00FB1E85" w:rsidRDefault="00176621">
            <w:pPr>
              <w:pStyle w:val="PargrafodaLista"/>
              <w:numPr>
                <w:ilvl w:val="0"/>
                <w:numId w:val="3"/>
              </w:numPr>
              <w:spacing w:line="256" w:lineRule="auto"/>
              <w:jc w:val="both"/>
              <w:rPr>
                <w:sz w:val="21"/>
                <w:szCs w:val="21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zh-CN"/>
              </w:rPr>
              <w:t>Vivenciar jogos de imitação e mímica.</w:t>
            </w:r>
          </w:p>
          <w:p w:rsidR="00FB1E85" w:rsidRDefault="00176621">
            <w:pPr>
              <w:spacing w:line="256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>CAMPO DE EXPERIÊNCIA: ESPAÇO, TEMPOS, QUANTIDADES, RELAÇÕES E TRANSFORMAÇÕES:</w:t>
            </w:r>
            <w:r>
              <w:rPr>
                <w:rFonts w:ascii="Arial" w:hAnsi="Arial"/>
                <w:sz w:val="24"/>
                <w:szCs w:val="24"/>
                <w:lang w:eastAsia="pt-BR"/>
              </w:rPr>
              <w:t xml:space="preserve"> </w:t>
            </w:r>
          </w:p>
          <w:p w:rsidR="00FB1E85" w:rsidRDefault="00176621">
            <w:pPr>
              <w:spacing w:line="256" w:lineRule="auto"/>
              <w:jc w:val="both"/>
              <w:rPr>
                <w:rFonts w:ascii="Arial" w:hAnsi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eastAsia="pt-BR"/>
              </w:rPr>
              <w:t>(EI02ET04) Identificar relações espaciais (dentro e fora, em cima, embaixo, acima, abaixo, entre e do lado) e temporais (antes, durante e depois).</w:t>
            </w:r>
          </w:p>
          <w:p w:rsidR="00FB1E85" w:rsidRDefault="00176621">
            <w:pPr>
              <w:pStyle w:val="PargrafodaLista"/>
              <w:numPr>
                <w:ilvl w:val="0"/>
                <w:numId w:val="3"/>
              </w:numPr>
              <w:spacing w:line="256" w:lineRule="auto"/>
              <w:jc w:val="both"/>
              <w:rPr>
                <w:rFonts w:ascii="Arial" w:eastAsia="Times New Roman" w:hAnsi="Arial" w:cs="Arial"/>
                <w:b/>
                <w:bCs/>
                <w:sz w:val="21"/>
                <w:szCs w:val="20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>Compreender e realizar comandos: dentro, fora, em cima, embaixo, ao lado, à frente, atrás, etc., identificando essas posições no espaço.</w:t>
            </w:r>
          </w:p>
        </w:tc>
      </w:tr>
      <w:tr w:rsidR="00FB1E85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5" w:rsidRDefault="001766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COMO VAMOS</w:t>
            </w:r>
          </w:p>
          <w:p w:rsidR="00FB1E85" w:rsidRDefault="001766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FB1E85" w:rsidRDefault="001766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lastRenderedPageBreak/>
              <w:t>CONTEÚDOS?</w:t>
            </w:r>
          </w:p>
          <w:p w:rsidR="00FB1E85" w:rsidRDefault="00FB1E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FB1E85" w:rsidRDefault="00FB1E85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5" w:rsidRDefault="00176621">
            <w:pPr>
              <w:spacing w:line="360" w:lineRule="auto"/>
              <w:jc w:val="both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Para esta atividade será postado um vídeo, explicando os conceitos de dentro e fora. Posteriormente, será sugerido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que os alunos dancem a música DENTRO E FORA, utilizando uma folha de jornal: quando a música falar pra ficar dentro a criança deverá ficar em cima do jornal e quando a música falar fora, ela deverá sair de cima do jornal. </w:t>
            </w:r>
          </w:p>
          <w:p w:rsidR="00FB1E85" w:rsidRDefault="00176621">
            <w:pPr>
              <w:spacing w:line="360" w:lineRule="auto"/>
              <w:jc w:val="both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highlight w:val="yellow"/>
                <w:lang w:eastAsia="zh-CN"/>
              </w:rPr>
              <w:t xml:space="preserve">Observação: Não </w:t>
            </w:r>
            <w:proofErr w:type="gramStart"/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highlight w:val="yellow"/>
                <w:lang w:eastAsia="zh-CN"/>
              </w:rPr>
              <w:t>esquecer de</w:t>
            </w:r>
            <w:proofErr w:type="gramEnd"/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highlight w:val="yellow"/>
                <w:lang w:eastAsia="zh-CN"/>
              </w:rPr>
              <w:t xml:space="preserve"> registrar o momento com fotos</w:t>
            </w: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.</w:t>
            </w:r>
          </w:p>
        </w:tc>
      </w:tr>
    </w:tbl>
    <w:p w:rsidR="00FB1E85" w:rsidRDefault="00FB1E85"/>
    <w:tbl>
      <w:tblPr>
        <w:tblStyle w:val="Tabelacomgrade"/>
        <w:tblW w:w="0" w:type="auto"/>
        <w:tblInd w:w="142" w:type="dxa"/>
        <w:tblLook w:val="04A0"/>
      </w:tblPr>
      <w:tblGrid>
        <w:gridCol w:w="1896"/>
        <w:gridCol w:w="6456"/>
      </w:tblGrid>
      <w:tr w:rsidR="00FB1E85"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5" w:rsidRDefault="00176621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QUARTA-FEIRA – DIA 17/06/2020</w:t>
            </w:r>
          </w:p>
          <w:p w:rsidR="00FB1E85" w:rsidRDefault="00176621">
            <w:pPr>
              <w:spacing w:line="36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ATIVIDADE: 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>ALINHAVOS DE MACARRÃO</w:t>
            </w:r>
          </w:p>
        </w:tc>
      </w:tr>
      <w:tr w:rsidR="00FB1E85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5" w:rsidRDefault="001766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O QUE VOCÊ VAI</w:t>
            </w:r>
          </w:p>
          <w:p w:rsidR="00FB1E85" w:rsidRDefault="001766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5" w:rsidRDefault="00176621">
            <w:pPr>
              <w:spacing w:line="256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highlight w:val="white"/>
                <w:lang w:eastAsia="zh-CN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>SABERES E CONHECIMENTOS:</w:t>
            </w:r>
          </w:p>
          <w:p w:rsidR="00FB1E85" w:rsidRDefault="00176621">
            <w:pPr>
              <w:pStyle w:val="PargrafodaLista"/>
              <w:numPr>
                <w:ilvl w:val="0"/>
                <w:numId w:val="4"/>
              </w:numPr>
              <w:spacing w:line="256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highlight w:val="white"/>
                <w:lang w:eastAsia="zh-CN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 xml:space="preserve">Convívio e interação social. </w:t>
            </w:r>
          </w:p>
          <w:p w:rsidR="00FB1E85" w:rsidRDefault="00176621">
            <w:pPr>
              <w:numPr>
                <w:ilvl w:val="0"/>
                <w:numId w:val="4"/>
              </w:numPr>
              <w:tabs>
                <w:tab w:val="left" w:pos="420"/>
              </w:tabs>
              <w:spacing w:line="256" w:lineRule="auto"/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  <w:r>
              <w:rPr>
                <w:rFonts w:ascii="Arial" w:hAnsi="Arial"/>
                <w:sz w:val="24"/>
                <w:szCs w:val="24"/>
                <w:lang w:eastAsia="zh-CN"/>
              </w:rPr>
              <w:t xml:space="preserve">O corpo e seus movimentos. </w:t>
            </w:r>
          </w:p>
          <w:p w:rsidR="00FB1E85" w:rsidRDefault="00176621">
            <w:pPr>
              <w:numPr>
                <w:ilvl w:val="0"/>
                <w:numId w:val="4"/>
              </w:numPr>
              <w:tabs>
                <w:tab w:val="left" w:pos="420"/>
              </w:tabs>
              <w:spacing w:line="25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>Noções espaciais de orientação, direção, proximidade, lateralidade, exterior e interior, lugar e distância.</w:t>
            </w:r>
          </w:p>
          <w:p w:rsidR="00FB1E85" w:rsidRDefault="00176621">
            <w:pPr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/>
                <w:sz w:val="24"/>
                <w:szCs w:val="24"/>
                <w:lang w:eastAsia="zh-CN"/>
              </w:rPr>
              <w:t>Motricidade: equilíbrio, destreza e postura corporal</w:t>
            </w:r>
          </w:p>
        </w:tc>
      </w:tr>
      <w:tr w:rsidR="00FB1E85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5" w:rsidRDefault="001766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PARA QUE</w:t>
            </w:r>
          </w:p>
          <w:p w:rsidR="00FB1E85" w:rsidRDefault="001766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FB1E85" w:rsidRDefault="001766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FB1E85" w:rsidRDefault="001766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FB1E85" w:rsidRDefault="0017662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CONTEÚ</w:t>
            </w:r>
          </w:p>
          <w:p w:rsidR="00FB1E85" w:rsidRDefault="00176621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DOS?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5" w:rsidRDefault="00176621">
            <w:pPr>
              <w:spacing w:line="256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>CAMPO DE EXPERIÊNCIA: O EU O OUTRO E NÓS:</w:t>
            </w:r>
            <w:r>
              <w:rPr>
                <w:rFonts w:ascii="Arial" w:hAnsi="Arial"/>
                <w:sz w:val="24"/>
                <w:szCs w:val="24"/>
                <w:lang w:eastAsia="zh-CN"/>
              </w:rPr>
              <w:t xml:space="preserve"> </w:t>
            </w:r>
          </w:p>
          <w:p w:rsidR="00FB1E85" w:rsidRDefault="00176621">
            <w:pPr>
              <w:spacing w:line="256" w:lineRule="auto"/>
              <w:jc w:val="both"/>
              <w:rPr>
                <w:rFonts w:ascii="Arial" w:hAnsi="Arial" w:cs="Arial"/>
                <w:sz w:val="21"/>
                <w:szCs w:val="21"/>
                <w:highlight w:val="white"/>
                <w:lang w:eastAsia="pt-BR"/>
              </w:rPr>
            </w:pPr>
            <w:proofErr w:type="gramStart"/>
            <w:r>
              <w:rPr>
                <w:rStyle w:val="Forte"/>
                <w:rFonts w:ascii="Arial" w:hAnsi="Arial"/>
                <w:sz w:val="24"/>
                <w:szCs w:val="24"/>
                <w:lang w:eastAsia="pt-BR"/>
              </w:rPr>
              <w:t>EI02EO02)</w:t>
            </w:r>
            <w:proofErr w:type="gramEnd"/>
            <w:r>
              <w:rPr>
                <w:rStyle w:val="Forte"/>
                <w:rFonts w:ascii="Arial" w:hAnsi="Arial"/>
                <w:sz w:val="24"/>
                <w:szCs w:val="24"/>
                <w:lang w:eastAsia="pt-BR"/>
              </w:rPr>
              <w:t xml:space="preserve"> Demonstrar imagem positiva de si e confiança em sua capacidade para enfrentar dificuldades e desafios.</w:t>
            </w:r>
          </w:p>
          <w:p w:rsidR="00FB1E85" w:rsidRDefault="00176621">
            <w:pPr>
              <w:numPr>
                <w:ilvl w:val="0"/>
                <w:numId w:val="1"/>
              </w:numPr>
              <w:tabs>
                <w:tab w:val="left" w:pos="420"/>
              </w:tabs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pt-BR"/>
              </w:rPr>
              <w:t xml:space="preserve">Participar de brincadeiras que estimulem a relação entre o adulto/criança e criança/criança. </w:t>
            </w:r>
          </w:p>
          <w:p w:rsidR="00FB1E85" w:rsidRDefault="00176621">
            <w:pPr>
              <w:spacing w:line="256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>CAMPO DE EXPERIÊNCIA: CORPO, GESTOS E MOVIMENTOS</w:t>
            </w:r>
          </w:p>
          <w:p w:rsidR="00FB1E85" w:rsidRDefault="00176621">
            <w:pPr>
              <w:pStyle w:val="PargrafodaLista"/>
              <w:numPr>
                <w:ilvl w:val="0"/>
                <w:numId w:val="1"/>
              </w:numPr>
              <w:spacing w:line="256" w:lineRule="auto"/>
              <w:jc w:val="both"/>
              <w:rPr>
                <w:sz w:val="21"/>
                <w:szCs w:val="21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zh-CN"/>
              </w:rPr>
              <w:t xml:space="preserve"> Vivenciar brincadeiras e jogos corporais</w:t>
            </w:r>
          </w:p>
          <w:p w:rsidR="00FB1E85" w:rsidRDefault="00176621">
            <w:pPr>
              <w:spacing w:line="256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>CAMPO DE EXPERIÊNCIA: ESPAÇO, TEMPOS, QUANTIDADES, RELAÇÕES E TRANSFORMAÇÕES:</w:t>
            </w:r>
          </w:p>
          <w:p w:rsidR="00FB1E85" w:rsidRDefault="00176621">
            <w:pPr>
              <w:spacing w:line="256" w:lineRule="auto"/>
              <w:jc w:val="both"/>
              <w:rPr>
                <w:rFonts w:ascii="Arial" w:eastAsia="Times New Roman" w:hAnsi="Arial" w:cs="Arial"/>
                <w:b/>
                <w:bCs/>
                <w:sz w:val="21"/>
                <w:szCs w:val="20"/>
                <w:lang w:eastAsia="pt-BR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eastAsia="pt-BR"/>
              </w:rPr>
              <w:t>(EI02ET04) Identificar relações espaciais (dentro e fora, em cima, embaixo, acima, abaixo, entre e do lado) e temporais (antes, durante e depois).</w:t>
            </w:r>
          </w:p>
          <w:p w:rsidR="00FB1E85" w:rsidRDefault="00176621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 xml:space="preserve">Compreender e realizar comandos: dentro, fora, em cima, embaixo, ao lado, à frente, atrás, etc., </w:t>
            </w:r>
            <w:r>
              <w:rPr>
                <w:rFonts w:ascii="Arial" w:hAnsi="Arial"/>
                <w:sz w:val="24"/>
                <w:szCs w:val="24"/>
                <w:lang w:eastAsia="pt-BR"/>
              </w:rPr>
              <w:lastRenderedPageBreak/>
              <w:t>identificando essas posições no espaço.</w:t>
            </w:r>
          </w:p>
        </w:tc>
      </w:tr>
      <w:tr w:rsidR="00FB1E85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5" w:rsidRDefault="001766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lastRenderedPageBreak/>
              <w:t>COMO VAMOS</w:t>
            </w:r>
          </w:p>
          <w:p w:rsidR="00FB1E85" w:rsidRDefault="001766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FB1E85" w:rsidRDefault="001766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FB1E85" w:rsidRDefault="00FB1E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FB1E85" w:rsidRDefault="00FB1E85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5" w:rsidRDefault="00176621">
            <w:pPr>
              <w:spacing w:line="360" w:lineRule="auto"/>
              <w:jc w:val="both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Para esta atividade, será postado no grupo um vídeo do passo a passo de como fazer o alinhavo, utilizando macarrão, cola, barbante e folha de sulfite. </w:t>
            </w:r>
          </w:p>
          <w:p w:rsidR="00FB1E85" w:rsidRDefault="00176621">
            <w:pPr>
              <w:spacing w:line="360" w:lineRule="auto"/>
              <w:jc w:val="both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highlight w:val="yellow"/>
                <w:lang w:eastAsia="zh-CN"/>
              </w:rPr>
              <w:t xml:space="preserve">Observação: Não </w:t>
            </w:r>
            <w:proofErr w:type="gramStart"/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highlight w:val="yellow"/>
                <w:lang w:eastAsia="zh-CN"/>
              </w:rPr>
              <w:t>esquecer de</w:t>
            </w:r>
            <w:proofErr w:type="gramEnd"/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highlight w:val="yellow"/>
                <w:lang w:eastAsia="zh-CN"/>
              </w:rPr>
              <w:t xml:space="preserve"> registrar o momento com fotos e guardar essa atividade.</w:t>
            </w:r>
          </w:p>
        </w:tc>
      </w:tr>
      <w:tr w:rsidR="00FB1E85"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5" w:rsidRDefault="00FB1E85">
            <w:pPr>
              <w:spacing w:line="360" w:lineRule="auto"/>
              <w:jc w:val="both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</w:pPr>
          </w:p>
          <w:p w:rsidR="00FB1E85" w:rsidRDefault="00176621">
            <w:pPr>
              <w:spacing w:line="360" w:lineRule="auto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2933700" cy="2138680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5090" cy="2147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1E85">
        <w:trPr>
          <w:trHeight w:val="684"/>
        </w:trPr>
        <w:tc>
          <w:tcPr>
            <w:tcW w:w="8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1E85" w:rsidRDefault="00FB1E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FB1E85"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5" w:rsidRDefault="00176621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QUINTA-FEIRA – DIA 18/06/2020</w:t>
            </w:r>
          </w:p>
          <w:p w:rsidR="00FB1E85" w:rsidRDefault="00176621">
            <w:pPr>
              <w:spacing w:line="36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ATIVIDADE: 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>GRANDE E PEQUENO</w:t>
            </w:r>
          </w:p>
        </w:tc>
      </w:tr>
      <w:tr w:rsidR="00FB1E85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5" w:rsidRDefault="001766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O QUE VOCÊ VAI</w:t>
            </w:r>
          </w:p>
          <w:p w:rsidR="00FB1E85" w:rsidRDefault="001766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5" w:rsidRDefault="00176621">
            <w:pPr>
              <w:spacing w:line="256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highlight w:val="white"/>
                <w:lang w:eastAsia="zh-CN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>SABERES E CONHECIMENTOS:</w:t>
            </w:r>
          </w:p>
          <w:p w:rsidR="00FB1E85" w:rsidRDefault="00176621">
            <w:pPr>
              <w:pStyle w:val="PargrafodaLista"/>
              <w:numPr>
                <w:ilvl w:val="0"/>
                <w:numId w:val="5"/>
              </w:numPr>
              <w:spacing w:line="25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 xml:space="preserve">Convívio e interação social. </w:t>
            </w:r>
          </w:p>
          <w:p w:rsidR="00FB1E85" w:rsidRDefault="00176621">
            <w:pPr>
              <w:numPr>
                <w:ilvl w:val="0"/>
                <w:numId w:val="5"/>
              </w:numPr>
              <w:tabs>
                <w:tab w:val="left" w:pos="420"/>
              </w:tabs>
              <w:spacing w:line="256" w:lineRule="auto"/>
              <w:jc w:val="both"/>
              <w:rPr>
                <w:rFonts w:ascii="Arial" w:hAnsi="Arial" w:cs="Arial"/>
                <w:sz w:val="21"/>
                <w:szCs w:val="21"/>
                <w:highlight w:val="white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 xml:space="preserve">Oralidade e escuta. </w:t>
            </w:r>
          </w:p>
          <w:p w:rsidR="00FB1E85" w:rsidRDefault="00176621">
            <w:pPr>
              <w:numPr>
                <w:ilvl w:val="0"/>
                <w:numId w:val="5"/>
              </w:numPr>
              <w:tabs>
                <w:tab w:val="left" w:pos="420"/>
              </w:tabs>
              <w:spacing w:line="256" w:lineRule="auto"/>
              <w:jc w:val="both"/>
              <w:rPr>
                <w:rFonts w:ascii="Arial" w:hAnsi="Arial" w:cs="Arial"/>
                <w:sz w:val="21"/>
                <w:szCs w:val="21"/>
                <w:highlight w:val="white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>Identificação e nomeação de elementos.</w:t>
            </w:r>
          </w:p>
          <w:p w:rsidR="00FB1E85" w:rsidRDefault="00176621">
            <w:pPr>
              <w:numPr>
                <w:ilvl w:val="0"/>
                <w:numId w:val="5"/>
              </w:numPr>
              <w:tabs>
                <w:tab w:val="left" w:pos="420"/>
              </w:tabs>
              <w:spacing w:line="25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 xml:space="preserve">Organização, comparação, classificação, </w:t>
            </w:r>
            <w:proofErr w:type="spellStart"/>
            <w:r>
              <w:rPr>
                <w:rFonts w:ascii="Arial" w:hAnsi="Arial"/>
                <w:sz w:val="24"/>
                <w:szCs w:val="24"/>
                <w:lang w:eastAsia="pt-BR"/>
              </w:rPr>
              <w:t>sequenciação</w:t>
            </w:r>
            <w:proofErr w:type="spellEnd"/>
            <w:r>
              <w:rPr>
                <w:rFonts w:ascii="Arial" w:hAnsi="Arial"/>
                <w:sz w:val="24"/>
                <w:szCs w:val="24"/>
                <w:lang w:eastAsia="pt-BR"/>
              </w:rPr>
              <w:t xml:space="preserve"> e ordenação de diferentes objetos.</w:t>
            </w:r>
          </w:p>
          <w:p w:rsidR="00FB1E85" w:rsidRDefault="00176621">
            <w:pPr>
              <w:numPr>
                <w:ilvl w:val="0"/>
                <w:numId w:val="5"/>
              </w:numPr>
              <w:tabs>
                <w:tab w:val="left" w:pos="420"/>
              </w:tabs>
              <w:spacing w:line="25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>Noções espaciais de orientação, direção, proximidade, lateralidade, exterior e interior, lugar e distância.</w:t>
            </w:r>
          </w:p>
          <w:p w:rsidR="00FB1E85" w:rsidRDefault="00176621">
            <w:pPr>
              <w:numPr>
                <w:ilvl w:val="0"/>
                <w:numId w:val="5"/>
              </w:numPr>
              <w:tabs>
                <w:tab w:val="left" w:pos="420"/>
              </w:tabs>
              <w:spacing w:line="25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>Suporte materiais, instrumentos e técnicas das Artes Visuais e seus usos.</w:t>
            </w:r>
          </w:p>
          <w:p w:rsidR="00FB1E85" w:rsidRDefault="00176621">
            <w:pPr>
              <w:numPr>
                <w:ilvl w:val="0"/>
                <w:numId w:val="5"/>
              </w:numPr>
              <w:tabs>
                <w:tab w:val="left" w:pos="420"/>
              </w:tabs>
              <w:spacing w:line="25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zh-CN"/>
              </w:rPr>
              <w:t xml:space="preserve">Elementos da linguagem visual: texturas, cores, </w:t>
            </w:r>
            <w:r>
              <w:rPr>
                <w:rFonts w:ascii="Arial" w:hAnsi="Arial"/>
                <w:sz w:val="24"/>
                <w:szCs w:val="24"/>
                <w:lang w:eastAsia="zh-CN"/>
              </w:rPr>
              <w:lastRenderedPageBreak/>
              <w:t>superfícies, volumes, espaços, formas etc.</w:t>
            </w:r>
          </w:p>
          <w:p w:rsidR="00FB1E85" w:rsidRDefault="00176621">
            <w:pPr>
              <w:numPr>
                <w:ilvl w:val="0"/>
                <w:numId w:val="5"/>
              </w:numPr>
              <w:tabs>
                <w:tab w:val="left" w:pos="420"/>
              </w:tabs>
              <w:spacing w:line="256" w:lineRule="auto"/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  <w:r>
              <w:rPr>
                <w:rFonts w:ascii="Arial" w:hAnsi="Arial"/>
                <w:sz w:val="24"/>
                <w:szCs w:val="24"/>
                <w:lang w:eastAsia="zh-CN"/>
              </w:rPr>
              <w:t xml:space="preserve">Classificação </w:t>
            </w:r>
          </w:p>
        </w:tc>
      </w:tr>
      <w:tr w:rsidR="00FB1E85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5" w:rsidRDefault="001766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lastRenderedPageBreak/>
              <w:t>PARA QUE</w:t>
            </w:r>
          </w:p>
          <w:p w:rsidR="00FB1E85" w:rsidRDefault="001766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FB1E85" w:rsidRDefault="001766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FB1E85" w:rsidRDefault="001766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FB1E85" w:rsidRDefault="0017662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CONTEÚ</w:t>
            </w:r>
          </w:p>
          <w:p w:rsidR="00FB1E85" w:rsidRDefault="00176621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DOS?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5" w:rsidRDefault="00176621">
            <w:pPr>
              <w:spacing w:line="256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>CAMPO DE EXPERIÊNCIA: O EU O OUTRO E NÓS:</w:t>
            </w:r>
            <w:r>
              <w:rPr>
                <w:rFonts w:ascii="Arial" w:hAnsi="Arial"/>
                <w:sz w:val="24"/>
                <w:szCs w:val="24"/>
                <w:lang w:eastAsia="zh-CN"/>
              </w:rPr>
              <w:t xml:space="preserve"> </w:t>
            </w:r>
          </w:p>
          <w:p w:rsidR="00FB1E85" w:rsidRDefault="00176621">
            <w:pPr>
              <w:spacing w:line="256" w:lineRule="auto"/>
              <w:jc w:val="both"/>
              <w:rPr>
                <w:rFonts w:ascii="Arial" w:hAnsi="Arial" w:cs="Arial"/>
                <w:sz w:val="21"/>
                <w:szCs w:val="21"/>
                <w:highlight w:val="white"/>
                <w:lang w:eastAsia="pt-BR"/>
              </w:rPr>
            </w:pPr>
            <w:proofErr w:type="gramStart"/>
            <w:r>
              <w:rPr>
                <w:rStyle w:val="Forte"/>
                <w:rFonts w:ascii="Arial" w:hAnsi="Arial"/>
                <w:sz w:val="24"/>
                <w:szCs w:val="24"/>
                <w:lang w:eastAsia="pt-BR"/>
              </w:rPr>
              <w:t>EI02EO02)</w:t>
            </w:r>
            <w:proofErr w:type="gramEnd"/>
            <w:r>
              <w:rPr>
                <w:rStyle w:val="Forte"/>
                <w:rFonts w:ascii="Arial" w:hAnsi="Arial"/>
                <w:sz w:val="24"/>
                <w:szCs w:val="24"/>
                <w:lang w:eastAsia="pt-BR"/>
              </w:rPr>
              <w:t xml:space="preserve"> Demonstrar imagem positiva de si e confiança em sua capacidade para enfrentar dificuldades e desafios.</w:t>
            </w:r>
          </w:p>
          <w:p w:rsidR="00FB1E85" w:rsidRDefault="00176621">
            <w:pPr>
              <w:numPr>
                <w:ilvl w:val="0"/>
                <w:numId w:val="6"/>
              </w:numPr>
              <w:spacing w:line="256" w:lineRule="auto"/>
              <w:jc w:val="both"/>
              <w:rPr>
                <w:rStyle w:val="Forte"/>
                <w:rFonts w:ascii="Arial" w:hAnsi="Arial" w:cs="Arial"/>
                <w:b w:val="0"/>
                <w:bCs w:val="0"/>
                <w:sz w:val="21"/>
                <w:szCs w:val="21"/>
                <w:highlight w:val="white"/>
                <w:lang w:eastAsia="pt-BR"/>
              </w:rPr>
            </w:pPr>
            <w:r>
              <w:rPr>
                <w:rStyle w:val="Forte"/>
                <w:rFonts w:ascii="Arial" w:hAnsi="Arial"/>
                <w:b w:val="0"/>
                <w:bCs w:val="0"/>
                <w:sz w:val="24"/>
                <w:szCs w:val="24"/>
                <w:lang w:eastAsia="pt-BR"/>
              </w:rPr>
              <w:t>Compartilhar brinquedos em suas atividades de exploração, investigações ou de faz de conta.</w:t>
            </w:r>
          </w:p>
          <w:p w:rsidR="00FB1E85" w:rsidRDefault="00176621">
            <w:pPr>
              <w:numPr>
                <w:ilvl w:val="0"/>
                <w:numId w:val="6"/>
              </w:numPr>
              <w:spacing w:line="256" w:lineRule="auto"/>
              <w:jc w:val="both"/>
              <w:rPr>
                <w:rFonts w:ascii="Arial" w:hAnsi="Arial" w:cs="Arial"/>
                <w:sz w:val="21"/>
                <w:szCs w:val="21"/>
                <w:highlight w:val="white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pt-BR"/>
              </w:rPr>
              <w:t xml:space="preserve">Participar de brincadeiras que estimulem a relação entre o adulto/criança e criança/criança. </w:t>
            </w:r>
          </w:p>
          <w:p w:rsidR="00FB1E85" w:rsidRDefault="00176621">
            <w:pPr>
              <w:spacing w:line="256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>CAMPO DE EXPERIÊNCIA: TRAÇOS, SONS, CORES E FORMAS</w:t>
            </w:r>
          </w:p>
          <w:p w:rsidR="00FB1E85" w:rsidRDefault="00176621">
            <w:pPr>
              <w:spacing w:line="256" w:lineRule="auto"/>
              <w:jc w:val="both"/>
              <w:rPr>
                <w:rFonts w:ascii="Arial" w:hAnsi="Arial" w:cs="Arial"/>
                <w:b/>
                <w:sz w:val="21"/>
                <w:szCs w:val="21"/>
                <w:lang w:eastAsia="zh-CN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>(EI02TS02) Utilizar materiais variados com possibilidades de manipulação (argila, massa de modelar), explorando cores, texturas, superfícies, planos, formas e volumes ao criar objetos tridimensionais.</w:t>
            </w:r>
          </w:p>
          <w:p w:rsidR="00FB1E85" w:rsidRDefault="00176621">
            <w:pPr>
              <w:pStyle w:val="PargrafodaLista"/>
              <w:numPr>
                <w:ilvl w:val="0"/>
                <w:numId w:val="7"/>
              </w:numPr>
              <w:spacing w:line="256" w:lineRule="auto"/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  <w:r>
              <w:rPr>
                <w:rFonts w:ascii="Arial" w:hAnsi="Arial"/>
                <w:sz w:val="24"/>
                <w:szCs w:val="24"/>
                <w:lang w:eastAsia="zh-CN"/>
              </w:rPr>
              <w:t xml:space="preserve">Manipular diversos materiais das Artes Visuais e plásticas explorando os cinco sentidos. </w:t>
            </w:r>
          </w:p>
          <w:p w:rsidR="00FB1E85" w:rsidRDefault="00176621">
            <w:pPr>
              <w:pStyle w:val="PargrafodaLista"/>
              <w:numPr>
                <w:ilvl w:val="0"/>
                <w:numId w:val="8"/>
              </w:numPr>
              <w:spacing w:line="256" w:lineRule="auto"/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  <w:r>
              <w:rPr>
                <w:rFonts w:ascii="Arial" w:hAnsi="Arial"/>
                <w:sz w:val="24"/>
                <w:szCs w:val="24"/>
                <w:lang w:eastAsia="zh-CN"/>
              </w:rPr>
              <w:t xml:space="preserve">Observar e manipular objetos e identificar características variadas como: cor, textura, tamanho, forma, odor, temperatura, utilidade, entre outros </w:t>
            </w:r>
            <w:proofErr w:type="gramStart"/>
            <w:r>
              <w:rPr>
                <w:rFonts w:ascii="Arial" w:hAnsi="Arial"/>
                <w:sz w:val="24"/>
                <w:szCs w:val="24"/>
                <w:lang w:eastAsia="zh-CN"/>
              </w:rPr>
              <w:t>classificando-os</w:t>
            </w:r>
            <w:proofErr w:type="gramEnd"/>
            <w:r>
              <w:rPr>
                <w:rFonts w:ascii="Arial" w:hAnsi="Arial"/>
                <w:sz w:val="24"/>
                <w:szCs w:val="24"/>
                <w:lang w:eastAsia="zh-CN"/>
              </w:rPr>
              <w:t xml:space="preserve">. </w:t>
            </w:r>
          </w:p>
          <w:p w:rsidR="00FB1E85" w:rsidRDefault="00176621">
            <w:pPr>
              <w:spacing w:line="256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>CAMPO DE EXPERIÊNCIA: ESPAÇO, TEMPOS, QUANTIDADES, RELAÇÕES E TRANSFORMAÇÕES:</w:t>
            </w:r>
          </w:p>
          <w:p w:rsidR="00FB1E85" w:rsidRDefault="00176621">
            <w:pPr>
              <w:spacing w:line="256" w:lineRule="auto"/>
              <w:jc w:val="both"/>
              <w:rPr>
                <w:rFonts w:ascii="Arial" w:eastAsia="Times New Roman" w:hAnsi="Arial" w:cs="Arial"/>
                <w:b/>
                <w:bCs/>
                <w:sz w:val="21"/>
                <w:szCs w:val="20"/>
                <w:lang w:eastAsia="pt-BR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eastAsia="pt-BR"/>
              </w:rPr>
              <w:t>(EI02ET04) Identificar relações espaciais (dentro e fora, em cima, embaixo, acima, abaixo, entre e do lado) e temporais (antes, durante e depois).</w:t>
            </w:r>
          </w:p>
          <w:p w:rsidR="00FB1E85" w:rsidRDefault="00176621">
            <w:pPr>
              <w:pStyle w:val="PargrafodaLista"/>
              <w:numPr>
                <w:ilvl w:val="0"/>
                <w:numId w:val="9"/>
              </w:numPr>
              <w:spacing w:after="0" w:line="360" w:lineRule="auto"/>
              <w:rPr>
                <w:rFonts w:ascii="Arial" w:eastAsiaTheme="minorEastAsia" w:hAnsi="Arial" w:cs="Arial"/>
                <w:b/>
                <w:lang w:eastAsia="zh-CN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>Compreender e realizar comandos: dentro, fora, em cima, embaixo, ao lado, à frente, atrás, etc., identificando essas posições no espaço.</w:t>
            </w:r>
          </w:p>
        </w:tc>
      </w:tr>
      <w:tr w:rsidR="00FB1E85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5" w:rsidRDefault="001766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COMO VAMOS</w:t>
            </w:r>
          </w:p>
          <w:p w:rsidR="00FB1E85" w:rsidRDefault="001766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FB1E85" w:rsidRDefault="001766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FB1E85" w:rsidRDefault="00FB1E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FB1E85" w:rsidRDefault="00FB1E85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5" w:rsidRDefault="00176621">
            <w:pPr>
              <w:spacing w:line="360" w:lineRule="auto"/>
              <w:jc w:val="both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Para esta atividade, será postado no grupo explicando os conceitos de grande e pequeno. Posteriormente, será sugerido que as crianças façam uma atividade, colando papel no círculo grande e pintando o círculo pequeno.   </w:t>
            </w:r>
          </w:p>
          <w:p w:rsidR="00FB1E85" w:rsidRDefault="00176621">
            <w:pPr>
              <w:spacing w:line="360" w:lineRule="auto"/>
              <w:jc w:val="both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highlight w:val="yellow"/>
                <w:lang w:eastAsia="zh-CN"/>
              </w:rPr>
              <w:t xml:space="preserve">Observação: Não </w:t>
            </w:r>
            <w:proofErr w:type="gramStart"/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highlight w:val="yellow"/>
                <w:lang w:eastAsia="zh-CN"/>
              </w:rPr>
              <w:t>esquecer de</w:t>
            </w:r>
            <w:proofErr w:type="gramEnd"/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highlight w:val="yellow"/>
                <w:lang w:eastAsia="zh-CN"/>
              </w:rPr>
              <w:t xml:space="preserve"> registrar o momento </w:t>
            </w: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highlight w:val="yellow"/>
                <w:lang w:eastAsia="zh-CN"/>
              </w:rPr>
              <w:lastRenderedPageBreak/>
              <w:t>com fotos e guardar essa atividade.</w:t>
            </w:r>
          </w:p>
        </w:tc>
      </w:tr>
      <w:tr w:rsidR="00FB1E85"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5" w:rsidRDefault="00FB1E85">
            <w:pPr>
              <w:spacing w:line="360" w:lineRule="auto"/>
              <w:jc w:val="both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</w:pPr>
          </w:p>
          <w:p w:rsidR="00FB1E85" w:rsidRDefault="00176621">
            <w:pPr>
              <w:spacing w:line="360" w:lineRule="auto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4295775" cy="2590800"/>
                  <wp:effectExtent l="0" t="0" r="9525" b="0"/>
                  <wp:docPr id="4" name="Imagem 4" descr="Circulo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 descr="Circulo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0583" t="25394" r="9866" b="68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5775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1E85" w:rsidRDefault="00FB1E85"/>
    <w:p w:rsidR="00FB1E85" w:rsidRDefault="00FB1E85"/>
    <w:tbl>
      <w:tblPr>
        <w:tblStyle w:val="Tabelacomgrade"/>
        <w:tblW w:w="0" w:type="auto"/>
        <w:tblInd w:w="142" w:type="dxa"/>
        <w:tblLook w:val="04A0"/>
      </w:tblPr>
      <w:tblGrid>
        <w:gridCol w:w="1896"/>
        <w:gridCol w:w="6456"/>
      </w:tblGrid>
      <w:tr w:rsidR="00FB1E85"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5" w:rsidRDefault="00176621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SEXTA-FEIRA – DIA 19/06/2020</w:t>
            </w:r>
          </w:p>
          <w:p w:rsidR="00FB1E85" w:rsidRDefault="00176621">
            <w:pPr>
              <w:spacing w:line="36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ATIVIDADE: 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>HISTÓRIA DOS TRÊS PORQUINHOS COM AS FORMAS GEOMÉTRICAS</w:t>
            </w:r>
          </w:p>
        </w:tc>
      </w:tr>
      <w:tr w:rsidR="00FB1E85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5" w:rsidRDefault="001766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O QUE VOCÊ VAI</w:t>
            </w:r>
          </w:p>
          <w:p w:rsidR="00FB1E85" w:rsidRDefault="001766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5" w:rsidRDefault="00176621">
            <w:pPr>
              <w:spacing w:line="256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highlight w:val="white"/>
                <w:lang w:eastAsia="zh-CN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>SABERES E CONHECIMENTOS:</w:t>
            </w:r>
          </w:p>
          <w:p w:rsidR="00FB1E85" w:rsidRDefault="00176621">
            <w:pPr>
              <w:pStyle w:val="PargrafodaLista"/>
              <w:numPr>
                <w:ilvl w:val="0"/>
                <w:numId w:val="10"/>
              </w:numPr>
              <w:spacing w:line="25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 xml:space="preserve">Convívio e interação social. </w:t>
            </w:r>
          </w:p>
          <w:p w:rsidR="00FB1E85" w:rsidRDefault="00176621">
            <w:pPr>
              <w:numPr>
                <w:ilvl w:val="0"/>
                <w:numId w:val="10"/>
              </w:numPr>
              <w:tabs>
                <w:tab w:val="left" w:pos="420"/>
              </w:tabs>
              <w:spacing w:line="256" w:lineRule="auto"/>
              <w:jc w:val="both"/>
              <w:rPr>
                <w:rFonts w:ascii="Arial" w:hAnsi="Arial" w:cs="Arial"/>
                <w:sz w:val="21"/>
                <w:szCs w:val="21"/>
                <w:highlight w:val="white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 xml:space="preserve">Oralidade e escuta. </w:t>
            </w:r>
          </w:p>
          <w:p w:rsidR="00FB1E85" w:rsidRDefault="00176621">
            <w:pPr>
              <w:numPr>
                <w:ilvl w:val="0"/>
                <w:numId w:val="10"/>
              </w:numPr>
              <w:tabs>
                <w:tab w:val="left" w:pos="420"/>
              </w:tabs>
              <w:spacing w:line="256" w:lineRule="auto"/>
              <w:jc w:val="both"/>
              <w:rPr>
                <w:rFonts w:ascii="Arial" w:hAnsi="Arial" w:cs="Arial"/>
                <w:sz w:val="21"/>
                <w:szCs w:val="21"/>
                <w:highlight w:val="white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>Identificação e nomeação de elementos.</w:t>
            </w:r>
          </w:p>
          <w:p w:rsidR="00FB1E85" w:rsidRDefault="00176621">
            <w:pPr>
              <w:numPr>
                <w:ilvl w:val="0"/>
                <w:numId w:val="10"/>
              </w:numPr>
              <w:tabs>
                <w:tab w:val="left" w:pos="420"/>
              </w:tabs>
              <w:spacing w:line="25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>Linguagem oral.</w:t>
            </w:r>
          </w:p>
          <w:p w:rsidR="00FB1E85" w:rsidRDefault="00176621">
            <w:pPr>
              <w:numPr>
                <w:ilvl w:val="0"/>
                <w:numId w:val="10"/>
              </w:numPr>
              <w:tabs>
                <w:tab w:val="left" w:pos="420"/>
              </w:tabs>
              <w:spacing w:line="25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>Suporte materiais, instrumentos e técnicas das Artes Visuais e seus usos.</w:t>
            </w:r>
          </w:p>
          <w:p w:rsidR="00FB1E85" w:rsidRDefault="00176621">
            <w:pPr>
              <w:numPr>
                <w:ilvl w:val="0"/>
                <w:numId w:val="10"/>
              </w:numPr>
              <w:tabs>
                <w:tab w:val="left" w:pos="420"/>
              </w:tabs>
              <w:spacing w:line="25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>
              <w:rPr>
                <w:rFonts w:ascii="Arial" w:hAnsi="Arial"/>
                <w:sz w:val="24"/>
                <w:szCs w:val="24"/>
                <w:lang w:eastAsia="zh-CN"/>
              </w:rPr>
              <w:t>Elementos da linguagem visual: texturas, cores, superfícies, volumes, espaços, formas etc.</w:t>
            </w:r>
          </w:p>
        </w:tc>
      </w:tr>
      <w:tr w:rsidR="00FB1E85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5" w:rsidRDefault="001766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PARA QUE</w:t>
            </w:r>
          </w:p>
          <w:p w:rsidR="00FB1E85" w:rsidRDefault="001766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FB1E85" w:rsidRDefault="001766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FB1E85" w:rsidRDefault="001766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FB1E85" w:rsidRDefault="0017662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CONTEÚ</w:t>
            </w:r>
          </w:p>
          <w:p w:rsidR="00FB1E85" w:rsidRDefault="00176621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lastRenderedPageBreak/>
              <w:t>DOS?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5" w:rsidRDefault="00176621">
            <w:pPr>
              <w:spacing w:line="256" w:lineRule="auto"/>
              <w:jc w:val="both"/>
              <w:rPr>
                <w:rFonts w:ascii="Arial" w:hAnsi="Arial"/>
                <w:sz w:val="24"/>
                <w:szCs w:val="24"/>
                <w:lang w:eastAsia="zh-CN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lastRenderedPageBreak/>
              <w:t>CAMPO DE EXPERIÊNCIA: O EU O OUTRO E NÓS:</w:t>
            </w:r>
            <w:r>
              <w:rPr>
                <w:rFonts w:ascii="Arial" w:hAnsi="Arial"/>
                <w:sz w:val="24"/>
                <w:szCs w:val="24"/>
                <w:lang w:eastAsia="zh-CN"/>
              </w:rPr>
              <w:t xml:space="preserve"> </w:t>
            </w:r>
          </w:p>
          <w:p w:rsidR="00FB1E85" w:rsidRDefault="00176621">
            <w:pPr>
              <w:spacing w:line="256" w:lineRule="auto"/>
              <w:jc w:val="both"/>
              <w:rPr>
                <w:rFonts w:ascii="Arial" w:hAnsi="Arial" w:cs="Arial"/>
                <w:sz w:val="21"/>
                <w:szCs w:val="21"/>
                <w:highlight w:val="white"/>
                <w:lang w:eastAsia="pt-BR"/>
              </w:rPr>
            </w:pPr>
            <w:proofErr w:type="gramStart"/>
            <w:r>
              <w:rPr>
                <w:rStyle w:val="Forte"/>
                <w:rFonts w:ascii="Arial" w:hAnsi="Arial"/>
                <w:sz w:val="24"/>
                <w:szCs w:val="24"/>
                <w:lang w:eastAsia="pt-BR"/>
              </w:rPr>
              <w:t>EI02EO02)</w:t>
            </w:r>
            <w:proofErr w:type="gramEnd"/>
            <w:r>
              <w:rPr>
                <w:rStyle w:val="Forte"/>
                <w:rFonts w:ascii="Arial" w:hAnsi="Arial"/>
                <w:sz w:val="24"/>
                <w:szCs w:val="24"/>
                <w:lang w:eastAsia="pt-BR"/>
              </w:rPr>
              <w:t xml:space="preserve"> Demonstrar imagem positiva de si e confiança em sua capacidade para enfrentar dificuldades e desafios.</w:t>
            </w:r>
          </w:p>
          <w:p w:rsidR="00FB1E85" w:rsidRDefault="00176621">
            <w:pPr>
              <w:numPr>
                <w:ilvl w:val="0"/>
                <w:numId w:val="1"/>
              </w:numPr>
              <w:tabs>
                <w:tab w:val="left" w:pos="420"/>
              </w:tabs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pt-BR"/>
              </w:rPr>
              <w:t xml:space="preserve">Participar de brincadeiras que estimulem a relação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pt-BR"/>
              </w:rPr>
              <w:lastRenderedPageBreak/>
              <w:t xml:space="preserve">entre o adulto/criança e criança/criança. </w:t>
            </w:r>
          </w:p>
          <w:p w:rsidR="00FB1E85" w:rsidRDefault="00176621">
            <w:pPr>
              <w:spacing w:line="256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 xml:space="preserve">CAMPO DE EXPERIÊNCIA: ESCUTA, </w:t>
            </w:r>
            <w:proofErr w:type="gramStart"/>
            <w:r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>FALA,</w:t>
            </w:r>
            <w:proofErr w:type="gramEnd"/>
            <w:r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 xml:space="preserve"> PENSAMENTO E IMAGINAÇÃO.</w:t>
            </w:r>
          </w:p>
          <w:p w:rsidR="00FB1E85" w:rsidRDefault="00176621">
            <w:pPr>
              <w:spacing w:line="256" w:lineRule="auto"/>
              <w:jc w:val="both"/>
              <w:rPr>
                <w:rFonts w:ascii="Arial" w:hAnsi="Arial" w:cs="Arial"/>
                <w:sz w:val="21"/>
                <w:szCs w:val="21"/>
                <w:highlight w:val="white"/>
                <w:lang w:eastAsia="pt-BR"/>
              </w:rPr>
            </w:pPr>
            <w:r>
              <w:rPr>
                <w:rStyle w:val="Forte"/>
                <w:rFonts w:ascii="Arial" w:hAnsi="Arial"/>
                <w:sz w:val="24"/>
                <w:szCs w:val="24"/>
                <w:lang w:eastAsia="pt-BR"/>
              </w:rPr>
              <w:t xml:space="preserve">(EI02EF04) Formular e responder perguntas sobre fatos da história narrada, identificando cenários, personagens e principais acontecimentos. </w:t>
            </w:r>
          </w:p>
          <w:p w:rsidR="00FB1E85" w:rsidRDefault="00176621">
            <w:pPr>
              <w:spacing w:line="256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pt-BR"/>
              </w:rPr>
            </w:pPr>
            <w:r>
              <w:rPr>
                <w:rStyle w:val="Forte"/>
                <w:rFonts w:ascii="Arial" w:hAnsi="Arial"/>
                <w:sz w:val="24"/>
                <w:szCs w:val="24"/>
                <w:lang w:eastAsia="pt-BR"/>
              </w:rPr>
              <w:t xml:space="preserve">● Identificar características dos personagens das histórias para incrementar cenários e adereços em suas brincadeiras de faz de conta </w:t>
            </w:r>
          </w:p>
          <w:p w:rsidR="00FB1E85" w:rsidRDefault="00176621">
            <w:pPr>
              <w:spacing w:line="256" w:lineRule="auto"/>
              <w:jc w:val="both"/>
              <w:rPr>
                <w:rFonts w:ascii="Arial" w:eastAsiaTheme="minorEastAsia" w:hAnsi="Arial" w:cs="Arial"/>
                <w:b/>
                <w:lang w:eastAsia="zh-CN"/>
              </w:rPr>
            </w:pPr>
            <w:r>
              <w:rPr>
                <w:rFonts w:ascii="Arial" w:hAnsi="Arial"/>
                <w:sz w:val="24"/>
                <w:szCs w:val="24"/>
                <w:lang w:eastAsia="pt-BR"/>
              </w:rPr>
              <w:t>● Responder a questionamentos sobre as histórias narradas.</w:t>
            </w:r>
          </w:p>
        </w:tc>
      </w:tr>
      <w:tr w:rsidR="00FB1E85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5" w:rsidRDefault="001766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lastRenderedPageBreak/>
              <w:t>COMO VAMOS</w:t>
            </w:r>
          </w:p>
          <w:p w:rsidR="00FB1E85" w:rsidRDefault="001766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FB1E85" w:rsidRDefault="001766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FB1E85" w:rsidRDefault="00FB1E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FB1E85" w:rsidRDefault="00FB1E85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5" w:rsidRDefault="00176621">
            <w:pPr>
              <w:spacing w:line="360" w:lineRule="auto"/>
              <w:jc w:val="both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Para esta atividade, será </w:t>
            </w:r>
            <w:proofErr w:type="gramStart"/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>postada no grupo</w:t>
            </w:r>
            <w:proofErr w:type="gramEnd"/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 um vídeo da professora contando a história OS TRÊS PORQUINHOS COM AS FORMAS GEOMÉTRICAS da autora Bia Villela. Posteriormente, será sugerido que as crianças façam o desenho da história, desenhando as casinhas, os personagens: lobo e os porquinhos.  </w:t>
            </w:r>
          </w:p>
          <w:p w:rsidR="00FB1E85" w:rsidRDefault="00176621">
            <w:pPr>
              <w:spacing w:line="360" w:lineRule="auto"/>
              <w:jc w:val="both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highlight w:val="yellow"/>
                <w:lang w:eastAsia="zh-CN"/>
              </w:rPr>
              <w:t xml:space="preserve">Observação: Não </w:t>
            </w:r>
            <w:proofErr w:type="gramStart"/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highlight w:val="yellow"/>
                <w:lang w:eastAsia="zh-CN"/>
              </w:rPr>
              <w:t>esquecer de</w:t>
            </w:r>
            <w:proofErr w:type="gramEnd"/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highlight w:val="yellow"/>
                <w:lang w:eastAsia="zh-CN"/>
              </w:rPr>
              <w:t xml:space="preserve"> registrar o momento com fotos e guardar essa atividade.</w:t>
            </w:r>
          </w:p>
        </w:tc>
      </w:tr>
      <w:tr w:rsidR="00FB1E85"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85" w:rsidRDefault="00FB1E85">
            <w:pPr>
              <w:spacing w:line="360" w:lineRule="auto"/>
              <w:jc w:val="both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</w:pPr>
          </w:p>
          <w:p w:rsidR="00FB1E85" w:rsidRDefault="00176621">
            <w:pPr>
              <w:spacing w:line="360" w:lineRule="auto"/>
              <w:jc w:val="both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2390775" cy="2169160"/>
                  <wp:effectExtent l="0" t="0" r="0" b="254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8701" r="21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7772" cy="2175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     </w:t>
            </w:r>
            <w:r>
              <w:rPr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2181225" cy="2175510"/>
                  <wp:effectExtent l="0" t="0" r="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6311" cy="2180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1E85" w:rsidRDefault="00FB1E85"/>
    <w:p w:rsidR="00FB1E85" w:rsidRDefault="00FB1E85"/>
    <w:p w:rsidR="00574F6D" w:rsidRDefault="00574F6D"/>
    <w:p w:rsidR="00574F6D" w:rsidRPr="00ED46C3" w:rsidRDefault="00574F6D" w:rsidP="00574F6D">
      <w:pPr>
        <w:spacing w:line="360" w:lineRule="auto"/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</w:pPr>
      <w:r w:rsidRPr="00ED46C3">
        <w:rPr>
          <w:rFonts w:ascii="Arial" w:eastAsiaTheme="minorEastAsia" w:hAnsi="Arial" w:cs="Arial"/>
          <w:b/>
          <w:noProof/>
          <w:color w:val="000000"/>
          <w:sz w:val="24"/>
          <w:szCs w:val="24"/>
          <w:lang w:eastAsia="pt-BR"/>
        </w:rPr>
        <w:lastRenderedPageBreak/>
        <w:drawing>
          <wp:inline distT="0" distB="0" distL="0" distR="0">
            <wp:extent cx="1962150" cy="685800"/>
            <wp:effectExtent l="0" t="0" r="0" b="0"/>
            <wp:docPr id="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6C3"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  <w:t>SECRETARIA MUNICIPAL DE EDUCAÇÃO</w:t>
      </w:r>
    </w:p>
    <w:p w:rsidR="00574F6D" w:rsidRPr="00ED46C3" w:rsidRDefault="00574F6D" w:rsidP="00574F6D">
      <w:pPr>
        <w:spacing w:line="360" w:lineRule="auto"/>
        <w:ind w:left="142"/>
        <w:jc w:val="center"/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</w:pPr>
      <w:r w:rsidRPr="00ED46C3"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  <w:t>EDUCAÇÃO INFANTIL – ROTEIRO</w:t>
      </w:r>
    </w:p>
    <w:p w:rsidR="00574F6D" w:rsidRPr="00ED46C3" w:rsidRDefault="00574F6D" w:rsidP="00574F6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 w:rsidRPr="00ED46C3">
        <w:rPr>
          <w:rFonts w:ascii="Arial" w:eastAsia="SimSun" w:hAnsi="Arial" w:cs="Arial"/>
          <w:b/>
          <w:sz w:val="24"/>
          <w:szCs w:val="24"/>
          <w:lang w:eastAsia="pt-BR"/>
        </w:rPr>
        <w:t>ATIVIDADES COMPLEMENTARES DE ESTUDO – COVID 19</w:t>
      </w:r>
    </w:p>
    <w:p w:rsidR="00574F6D" w:rsidRPr="00ED46C3" w:rsidRDefault="00574F6D" w:rsidP="00574F6D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</w:p>
    <w:p w:rsidR="00574F6D" w:rsidRPr="00ED46C3" w:rsidRDefault="00574F6D" w:rsidP="00574F6D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  <w:r w:rsidRPr="00ED46C3">
        <w:rPr>
          <w:rFonts w:ascii="Arial" w:eastAsia="SimSun" w:hAnsi="Arial" w:cs="Arial"/>
          <w:sz w:val="24"/>
          <w:szCs w:val="24"/>
          <w:lang w:eastAsia="pt-BR"/>
        </w:rPr>
        <w:t>ROTEIRO DE ATIVIDADES COMPLEMENTARES DE ESTUDO – COVID 19</w:t>
      </w:r>
    </w:p>
    <w:p w:rsidR="00574F6D" w:rsidRPr="00ED46C3" w:rsidRDefault="00574F6D" w:rsidP="00574F6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pt-BR"/>
        </w:rPr>
      </w:pPr>
      <w:r w:rsidRPr="00ED46C3">
        <w:rPr>
          <w:rFonts w:ascii="Arial" w:eastAsia="SimSun" w:hAnsi="Arial" w:cs="Arial"/>
          <w:sz w:val="24"/>
          <w:szCs w:val="24"/>
          <w:lang w:eastAsia="pt-BR"/>
        </w:rPr>
        <w:t>CMEI PROFESSOR DELERMO POPPI</w:t>
      </w:r>
    </w:p>
    <w:p w:rsidR="00574F6D" w:rsidRPr="00ED46C3" w:rsidRDefault="00574F6D" w:rsidP="00574F6D">
      <w:pPr>
        <w:shd w:val="clear" w:color="auto" w:fill="FFFFFF"/>
        <w:spacing w:after="120" w:line="578" w:lineRule="atLeast"/>
        <w:outlineLvl w:val="0"/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</w:pPr>
      <w:r w:rsidRPr="00ED46C3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>PROFESSOR: MARIANA</w:t>
      </w:r>
      <w:r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 xml:space="preserve"> RIBEIRO</w:t>
      </w:r>
    </w:p>
    <w:p w:rsidR="00574F6D" w:rsidRPr="00ED46C3" w:rsidRDefault="00574F6D" w:rsidP="00574F6D">
      <w:pPr>
        <w:shd w:val="clear" w:color="auto" w:fill="FFFFFF"/>
        <w:spacing w:after="120" w:line="578" w:lineRule="atLeast"/>
        <w:outlineLvl w:val="0"/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</w:pPr>
      <w:r w:rsidRPr="00ED46C3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 xml:space="preserve">TURMA: INFANTIL III </w:t>
      </w:r>
      <w:r w:rsidRPr="00ED46C3">
        <w:rPr>
          <w:rFonts w:ascii="Arial" w:hAnsi="Arial" w:cs="Arial"/>
          <w:b/>
          <w:sz w:val="24"/>
          <w:szCs w:val="24"/>
        </w:rPr>
        <w:t>CRIANÇAS BEM PEQUENAS (</w:t>
      </w:r>
      <w:proofErr w:type="gramStart"/>
      <w:r w:rsidRPr="00ED46C3">
        <w:rPr>
          <w:rFonts w:ascii="Arial" w:hAnsi="Arial" w:cs="Arial"/>
          <w:b/>
          <w:sz w:val="24"/>
          <w:szCs w:val="24"/>
        </w:rPr>
        <w:t>3</w:t>
      </w:r>
      <w:proofErr w:type="gramEnd"/>
      <w:r w:rsidRPr="00ED46C3">
        <w:rPr>
          <w:rFonts w:ascii="Arial" w:hAnsi="Arial" w:cs="Arial"/>
          <w:b/>
          <w:sz w:val="24"/>
          <w:szCs w:val="24"/>
        </w:rPr>
        <w:t xml:space="preserve"> ANOS)</w:t>
      </w:r>
    </w:p>
    <w:p w:rsidR="00574F6D" w:rsidRPr="00ED46C3" w:rsidRDefault="00574F6D" w:rsidP="00574F6D">
      <w:pPr>
        <w:spacing w:line="360" w:lineRule="auto"/>
        <w:ind w:left="142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 w:rsidRPr="00ED46C3">
        <w:rPr>
          <w:rFonts w:ascii="Arial" w:eastAsia="SimSun" w:hAnsi="Arial" w:cs="Arial"/>
          <w:b/>
          <w:sz w:val="24"/>
          <w:szCs w:val="24"/>
          <w:lang w:eastAsia="pt-BR"/>
        </w:rPr>
        <w:t xml:space="preserve">                 PERÍODO DE REALIZAÇÃO: </w:t>
      </w:r>
      <w:r>
        <w:rPr>
          <w:rFonts w:ascii="Arial" w:eastAsia="SimSun" w:hAnsi="Arial" w:cs="Arial"/>
          <w:b/>
          <w:sz w:val="24"/>
          <w:szCs w:val="24"/>
          <w:lang w:eastAsia="pt-BR"/>
        </w:rPr>
        <w:t>22</w:t>
      </w:r>
      <w:r w:rsidRPr="00ED46C3">
        <w:rPr>
          <w:rFonts w:ascii="Arial" w:eastAsia="SimSun" w:hAnsi="Arial" w:cs="Arial"/>
          <w:b/>
          <w:sz w:val="24"/>
          <w:szCs w:val="24"/>
          <w:lang w:eastAsia="pt-BR"/>
        </w:rPr>
        <w:t xml:space="preserve"> a </w:t>
      </w:r>
      <w:r>
        <w:rPr>
          <w:rFonts w:ascii="Arial" w:eastAsia="SimSun" w:hAnsi="Arial" w:cs="Arial"/>
          <w:b/>
          <w:sz w:val="24"/>
          <w:szCs w:val="24"/>
          <w:lang w:eastAsia="pt-BR"/>
        </w:rPr>
        <w:t>26</w:t>
      </w:r>
      <w:r w:rsidRPr="00ED46C3">
        <w:rPr>
          <w:rFonts w:ascii="Arial" w:eastAsia="SimSun" w:hAnsi="Arial" w:cs="Arial"/>
          <w:b/>
          <w:sz w:val="24"/>
          <w:szCs w:val="24"/>
          <w:lang w:eastAsia="pt-BR"/>
        </w:rPr>
        <w:t xml:space="preserve"> de Junho</w:t>
      </w:r>
    </w:p>
    <w:tbl>
      <w:tblPr>
        <w:tblStyle w:val="Tabelacomgrade"/>
        <w:tblW w:w="0" w:type="auto"/>
        <w:tblInd w:w="142" w:type="dxa"/>
        <w:tblLook w:val="04A0"/>
      </w:tblPr>
      <w:tblGrid>
        <w:gridCol w:w="1896"/>
        <w:gridCol w:w="6456"/>
      </w:tblGrid>
      <w:tr w:rsidR="00574F6D" w:rsidRPr="00ED46C3" w:rsidTr="00A216DD"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6D" w:rsidRPr="00ED46C3" w:rsidRDefault="00574F6D" w:rsidP="00A216DD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ED46C3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SEGUNDA-FEIRA – DIA 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22</w:t>
            </w:r>
            <w:r w:rsidRPr="00ED46C3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/06/2020</w:t>
            </w:r>
          </w:p>
          <w:p w:rsidR="00574F6D" w:rsidRPr="0061428E" w:rsidRDefault="00574F6D" w:rsidP="00A216DD">
            <w:pPr>
              <w:spacing w:line="36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</w:pPr>
            <w:r w:rsidRPr="00ED46C3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ATIVIDADE: 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>AS FRUTAS</w:t>
            </w:r>
          </w:p>
        </w:tc>
      </w:tr>
      <w:tr w:rsidR="00574F6D" w:rsidRPr="00ED46C3" w:rsidTr="00A216DD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6D" w:rsidRPr="00ED46C3" w:rsidRDefault="00574F6D" w:rsidP="00A216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46C3">
              <w:rPr>
                <w:rFonts w:ascii="Arial" w:hAnsi="Arial" w:cs="Arial"/>
                <w:b/>
                <w:sz w:val="24"/>
                <w:szCs w:val="24"/>
              </w:rPr>
              <w:t>O QUE VOCÊ VAI</w:t>
            </w:r>
          </w:p>
          <w:p w:rsidR="00574F6D" w:rsidRPr="00ED46C3" w:rsidRDefault="00574F6D" w:rsidP="00A216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46C3">
              <w:rPr>
                <w:rFonts w:ascii="Arial" w:hAnsi="Arial" w:cs="Arial"/>
                <w:b/>
                <w:sz w:val="24"/>
                <w:szCs w:val="24"/>
              </w:rPr>
              <w:t>ESTUDAR: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6D" w:rsidRPr="0061428E" w:rsidRDefault="00574F6D" w:rsidP="00A216DD">
            <w:pPr>
              <w:jc w:val="both"/>
              <w:rPr>
                <w:rFonts w:ascii="Arial" w:eastAsiaTheme="minorEastAsia" w:hAnsi="Arial" w:cs="Arial"/>
                <w:b/>
                <w:sz w:val="24"/>
                <w:szCs w:val="24"/>
                <w:highlight w:val="white"/>
                <w:lang w:eastAsia="zh-CN"/>
              </w:rPr>
            </w:pPr>
            <w:r w:rsidRPr="0061428E"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>SABERES E CONHECIMENTOS:</w:t>
            </w:r>
          </w:p>
          <w:p w:rsidR="00574F6D" w:rsidRPr="0061428E" w:rsidRDefault="00574F6D" w:rsidP="00574F6D">
            <w:pPr>
              <w:pStyle w:val="PargrafodaLista"/>
              <w:numPr>
                <w:ilvl w:val="0"/>
                <w:numId w:val="17"/>
              </w:numPr>
              <w:spacing w:line="256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highlight w:val="white"/>
                <w:lang w:eastAsia="zh-CN"/>
              </w:rPr>
            </w:pPr>
            <w:r w:rsidRPr="0061428E">
              <w:rPr>
                <w:rFonts w:ascii="Arial" w:hAnsi="Arial"/>
                <w:sz w:val="24"/>
                <w:szCs w:val="24"/>
              </w:rPr>
              <w:t xml:space="preserve">Convívio e interação social. </w:t>
            </w:r>
          </w:p>
          <w:p w:rsidR="00574F6D" w:rsidRDefault="00574F6D" w:rsidP="00574F6D">
            <w:pPr>
              <w:numPr>
                <w:ilvl w:val="0"/>
                <w:numId w:val="17"/>
              </w:numPr>
              <w:tabs>
                <w:tab w:val="left" w:pos="420"/>
              </w:tabs>
              <w:spacing w:line="256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Comunicação verbal e expressão de sentimentos. </w:t>
            </w:r>
          </w:p>
          <w:p w:rsidR="00574F6D" w:rsidRDefault="00574F6D" w:rsidP="00574F6D">
            <w:pPr>
              <w:numPr>
                <w:ilvl w:val="0"/>
                <w:numId w:val="17"/>
              </w:numPr>
              <w:tabs>
                <w:tab w:val="left" w:pos="420"/>
              </w:tabs>
              <w:spacing w:line="256" w:lineRule="auto"/>
              <w:jc w:val="both"/>
              <w:rPr>
                <w:rFonts w:ascii="Arial" w:hAnsi="Arial" w:cs="Arial"/>
                <w:sz w:val="21"/>
                <w:szCs w:val="21"/>
                <w:highlight w:val="white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Oralidade e escuta. </w:t>
            </w:r>
          </w:p>
          <w:p w:rsidR="00574F6D" w:rsidRDefault="00574F6D" w:rsidP="00574F6D">
            <w:pPr>
              <w:numPr>
                <w:ilvl w:val="0"/>
                <w:numId w:val="17"/>
              </w:numPr>
              <w:tabs>
                <w:tab w:val="left" w:pos="420"/>
              </w:tabs>
              <w:spacing w:line="256" w:lineRule="auto"/>
              <w:jc w:val="both"/>
              <w:rPr>
                <w:rFonts w:ascii="Arial" w:hAnsi="Arial" w:cs="Arial"/>
                <w:sz w:val="21"/>
                <w:szCs w:val="21"/>
                <w:highlight w:val="white"/>
              </w:rPr>
            </w:pPr>
            <w:r>
              <w:rPr>
                <w:rFonts w:ascii="Arial" w:hAnsi="Arial"/>
                <w:sz w:val="24"/>
                <w:szCs w:val="24"/>
              </w:rPr>
              <w:t>Identificação e nomeação de elementos.</w:t>
            </w:r>
          </w:p>
          <w:p w:rsidR="00574F6D" w:rsidRDefault="00574F6D" w:rsidP="00574F6D">
            <w:pPr>
              <w:numPr>
                <w:ilvl w:val="0"/>
                <w:numId w:val="17"/>
              </w:numPr>
              <w:tabs>
                <w:tab w:val="left" w:pos="420"/>
              </w:tabs>
              <w:spacing w:line="256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/>
                <w:sz w:val="24"/>
                <w:szCs w:val="24"/>
              </w:rPr>
              <w:t>Linguagem oral.</w:t>
            </w:r>
          </w:p>
          <w:p w:rsidR="00574F6D" w:rsidRDefault="00574F6D" w:rsidP="00574F6D">
            <w:pPr>
              <w:numPr>
                <w:ilvl w:val="0"/>
                <w:numId w:val="17"/>
              </w:numPr>
              <w:tabs>
                <w:tab w:val="left" w:pos="420"/>
              </w:tabs>
              <w:spacing w:line="256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/>
                <w:sz w:val="24"/>
                <w:szCs w:val="24"/>
              </w:rPr>
              <w:t>Noções espaciais de orientação, direção, proximidade, lateralidade, exterior e interior, lugar e distância.</w:t>
            </w:r>
          </w:p>
          <w:p w:rsidR="00574F6D" w:rsidRPr="0061428E" w:rsidRDefault="00574F6D" w:rsidP="00574F6D">
            <w:pPr>
              <w:numPr>
                <w:ilvl w:val="0"/>
                <w:numId w:val="17"/>
              </w:numPr>
              <w:tabs>
                <w:tab w:val="left" w:pos="420"/>
              </w:tabs>
              <w:spacing w:line="256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035519">
              <w:rPr>
                <w:rFonts w:ascii="Arial" w:hAnsi="Arial"/>
                <w:sz w:val="24"/>
                <w:szCs w:val="24"/>
              </w:rPr>
              <w:t>Suporte materiais, instrumentos e técnicas das Artes Visuais e seus usos.</w:t>
            </w:r>
          </w:p>
        </w:tc>
      </w:tr>
      <w:tr w:rsidR="00574F6D" w:rsidRPr="00ED46C3" w:rsidTr="00A216DD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6D" w:rsidRPr="00ED46C3" w:rsidRDefault="00574F6D" w:rsidP="00A216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46C3">
              <w:rPr>
                <w:rFonts w:ascii="Arial" w:hAnsi="Arial" w:cs="Arial"/>
                <w:b/>
                <w:sz w:val="24"/>
                <w:szCs w:val="24"/>
              </w:rPr>
              <w:t>PARA QUE</w:t>
            </w:r>
          </w:p>
          <w:p w:rsidR="00574F6D" w:rsidRPr="00ED46C3" w:rsidRDefault="00574F6D" w:rsidP="00A216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46C3">
              <w:rPr>
                <w:rFonts w:ascii="Arial" w:hAnsi="Arial" w:cs="Arial"/>
                <w:b/>
                <w:sz w:val="24"/>
                <w:szCs w:val="24"/>
              </w:rPr>
              <w:t>VAMOS</w:t>
            </w:r>
          </w:p>
          <w:p w:rsidR="00574F6D" w:rsidRPr="00ED46C3" w:rsidRDefault="00574F6D" w:rsidP="00A216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46C3">
              <w:rPr>
                <w:rFonts w:ascii="Arial" w:hAnsi="Arial" w:cs="Arial"/>
                <w:b/>
                <w:sz w:val="24"/>
                <w:szCs w:val="24"/>
              </w:rPr>
              <w:t>ESTUDAR</w:t>
            </w:r>
          </w:p>
          <w:p w:rsidR="00574F6D" w:rsidRPr="00ED46C3" w:rsidRDefault="00574F6D" w:rsidP="00A216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46C3">
              <w:rPr>
                <w:rFonts w:ascii="Arial" w:hAnsi="Arial" w:cs="Arial"/>
                <w:b/>
                <w:sz w:val="24"/>
                <w:szCs w:val="24"/>
              </w:rPr>
              <w:t>ESSES</w:t>
            </w:r>
          </w:p>
          <w:p w:rsidR="00574F6D" w:rsidRPr="00ED46C3" w:rsidRDefault="00574F6D" w:rsidP="00A216D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D46C3">
              <w:rPr>
                <w:rFonts w:ascii="Arial" w:hAnsi="Arial" w:cs="Arial"/>
                <w:b/>
                <w:sz w:val="24"/>
                <w:szCs w:val="24"/>
              </w:rPr>
              <w:t>CONTEÚ</w:t>
            </w:r>
          </w:p>
          <w:p w:rsidR="00574F6D" w:rsidRPr="00ED46C3" w:rsidRDefault="00574F6D" w:rsidP="00A216DD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ED46C3">
              <w:rPr>
                <w:rFonts w:ascii="Arial" w:hAnsi="Arial" w:cs="Arial"/>
                <w:b/>
                <w:sz w:val="24"/>
                <w:szCs w:val="24"/>
              </w:rPr>
              <w:t>DOS?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6D" w:rsidRDefault="00574F6D" w:rsidP="00A216DD">
            <w:pPr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>CAMPO DE EXPERIÊNCIA: O EU O OUTRO E NÓS:</w:t>
            </w:r>
            <w:r>
              <w:rPr>
                <w:rFonts w:ascii="Arial" w:hAnsi="Arial"/>
                <w:sz w:val="24"/>
                <w:szCs w:val="24"/>
                <w:lang w:eastAsia="zh-CN"/>
              </w:rPr>
              <w:t xml:space="preserve"> </w:t>
            </w:r>
          </w:p>
          <w:p w:rsidR="00574F6D" w:rsidRDefault="00574F6D" w:rsidP="00A216DD">
            <w:pPr>
              <w:jc w:val="both"/>
              <w:rPr>
                <w:rFonts w:ascii="Arial" w:hAnsi="Arial" w:cs="Arial"/>
                <w:sz w:val="21"/>
                <w:szCs w:val="21"/>
                <w:highlight w:val="white"/>
              </w:rPr>
            </w:pPr>
            <w:proofErr w:type="gramStart"/>
            <w:r>
              <w:rPr>
                <w:rStyle w:val="Forte"/>
                <w:rFonts w:ascii="Arial" w:hAnsi="Arial"/>
                <w:sz w:val="24"/>
                <w:szCs w:val="24"/>
              </w:rPr>
              <w:t>EI02EO02)</w:t>
            </w:r>
            <w:proofErr w:type="gramEnd"/>
            <w:r>
              <w:rPr>
                <w:rStyle w:val="Forte"/>
                <w:rFonts w:ascii="Arial" w:hAnsi="Arial"/>
                <w:sz w:val="24"/>
                <w:szCs w:val="24"/>
              </w:rPr>
              <w:t xml:space="preserve"> Demonstrar imagem positiva de si e confiança em sua capacidade para enfrentar dificuldades e desafios.</w:t>
            </w:r>
          </w:p>
          <w:p w:rsidR="00574F6D" w:rsidRDefault="00574F6D" w:rsidP="00A216DD">
            <w:pPr>
              <w:jc w:val="both"/>
              <w:rPr>
                <w:rFonts w:ascii="Arial" w:hAnsi="Arial" w:cs="Arial"/>
                <w:sz w:val="21"/>
                <w:szCs w:val="21"/>
                <w:highlight w:val="white"/>
              </w:rPr>
            </w:pPr>
            <w:r>
              <w:rPr>
                <w:rStyle w:val="Forte"/>
                <w:rFonts w:ascii="Arial" w:hAnsi="Arial"/>
                <w:sz w:val="24"/>
                <w:szCs w:val="24"/>
              </w:rPr>
              <w:t>(EI02EO04) Comunicar-se com os colegas e os adultos, buscando compreendê-los e fazendo-se compreender.</w:t>
            </w:r>
          </w:p>
          <w:p w:rsidR="00574F6D" w:rsidRPr="0061428E" w:rsidRDefault="00574F6D" w:rsidP="00574F6D">
            <w:pPr>
              <w:numPr>
                <w:ilvl w:val="0"/>
                <w:numId w:val="13"/>
              </w:numPr>
              <w:spacing w:line="256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Expressar e nomear sensações, sentimentos, desejos e ideias que vivência e observa no outro por meio de </w:t>
            </w:r>
            <w:r>
              <w:rPr>
                <w:rFonts w:ascii="Arial" w:hAnsi="Arial"/>
                <w:sz w:val="24"/>
                <w:szCs w:val="24"/>
              </w:rPr>
              <w:lastRenderedPageBreak/>
              <w:t>diferentes linguagens.</w:t>
            </w:r>
          </w:p>
          <w:p w:rsidR="00574F6D" w:rsidRDefault="00574F6D" w:rsidP="00A216DD">
            <w:pPr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>CAMPO DE EXPERIÊNCIA: TRAÇOS, SONS, CORES E FORMAS</w:t>
            </w:r>
          </w:p>
          <w:p w:rsidR="00574F6D" w:rsidRPr="00035519" w:rsidRDefault="00574F6D" w:rsidP="00A216DD">
            <w:pPr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  <w:r w:rsidRPr="00035519">
              <w:rPr>
                <w:rFonts w:ascii="Arial" w:hAnsi="Arial"/>
                <w:sz w:val="24"/>
                <w:szCs w:val="24"/>
                <w:lang w:eastAsia="zh-CN"/>
              </w:rPr>
              <w:t xml:space="preserve">● Manipular diversos materiais das Artes Visuais e plásticas explorando os cinco sentidos. </w:t>
            </w:r>
          </w:p>
          <w:p w:rsidR="00574F6D" w:rsidRPr="00035519" w:rsidRDefault="00574F6D" w:rsidP="00A216DD">
            <w:pPr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  <w:r w:rsidRPr="00035519">
              <w:rPr>
                <w:rFonts w:ascii="Arial" w:hAnsi="Arial"/>
                <w:sz w:val="24"/>
                <w:szCs w:val="24"/>
                <w:lang w:eastAsia="zh-CN"/>
              </w:rPr>
              <w:t xml:space="preserve">● Observar e manipular objetos e identificar características variadas como: cor, textura, tamanho, forma, odor, temperatura, utilidade, entre outros </w:t>
            </w:r>
            <w:proofErr w:type="gramStart"/>
            <w:r w:rsidRPr="00035519">
              <w:rPr>
                <w:rFonts w:ascii="Arial" w:hAnsi="Arial"/>
                <w:sz w:val="24"/>
                <w:szCs w:val="24"/>
                <w:lang w:eastAsia="zh-CN"/>
              </w:rPr>
              <w:t>classificando-os</w:t>
            </w:r>
            <w:proofErr w:type="gramEnd"/>
            <w:r w:rsidRPr="00035519">
              <w:rPr>
                <w:rFonts w:ascii="Arial" w:hAnsi="Arial"/>
                <w:sz w:val="24"/>
                <w:szCs w:val="24"/>
                <w:lang w:eastAsia="zh-CN"/>
              </w:rPr>
              <w:t xml:space="preserve">. </w:t>
            </w:r>
          </w:p>
          <w:p w:rsidR="00574F6D" w:rsidRPr="006930A2" w:rsidRDefault="00574F6D" w:rsidP="00A216DD">
            <w:pPr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  <w:r w:rsidRPr="00035519">
              <w:rPr>
                <w:rFonts w:ascii="Arial" w:hAnsi="Arial"/>
                <w:sz w:val="24"/>
                <w:szCs w:val="24"/>
                <w:lang w:eastAsia="zh-CN"/>
              </w:rPr>
              <w:t xml:space="preserve">● Explorar formas variadas dos objetos para perceber as características das mesmas.  </w:t>
            </w:r>
          </w:p>
        </w:tc>
      </w:tr>
      <w:tr w:rsidR="00574F6D" w:rsidRPr="00ED46C3" w:rsidTr="00A216DD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6D" w:rsidRPr="00ED46C3" w:rsidRDefault="00574F6D" w:rsidP="00A216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46C3">
              <w:rPr>
                <w:rFonts w:ascii="Arial" w:hAnsi="Arial" w:cs="Arial"/>
                <w:b/>
                <w:sz w:val="24"/>
                <w:szCs w:val="24"/>
              </w:rPr>
              <w:lastRenderedPageBreak/>
              <w:t>COMO VAMOS</w:t>
            </w:r>
          </w:p>
          <w:p w:rsidR="00574F6D" w:rsidRPr="00ED46C3" w:rsidRDefault="00574F6D" w:rsidP="00A216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46C3">
              <w:rPr>
                <w:rFonts w:ascii="Arial" w:hAnsi="Arial" w:cs="Arial"/>
                <w:b/>
                <w:sz w:val="24"/>
                <w:szCs w:val="24"/>
              </w:rPr>
              <w:t>ESTUDAR OS</w:t>
            </w:r>
          </w:p>
          <w:p w:rsidR="00574F6D" w:rsidRPr="00ED46C3" w:rsidRDefault="00574F6D" w:rsidP="00A216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46C3">
              <w:rPr>
                <w:rFonts w:ascii="Arial" w:hAnsi="Arial" w:cs="Arial"/>
                <w:b/>
                <w:sz w:val="24"/>
                <w:szCs w:val="24"/>
              </w:rPr>
              <w:t>CONTEÚDOS?</w:t>
            </w:r>
          </w:p>
          <w:p w:rsidR="00574F6D" w:rsidRPr="00ED46C3" w:rsidRDefault="00574F6D" w:rsidP="00A216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4F6D" w:rsidRPr="00ED46C3" w:rsidRDefault="00574F6D" w:rsidP="00A216DD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6D" w:rsidRPr="00ED46C3" w:rsidRDefault="00574F6D" w:rsidP="00A216DD">
            <w:pPr>
              <w:spacing w:line="360" w:lineRule="auto"/>
              <w:jc w:val="both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</w:pPr>
            <w:r w:rsidRPr="00ED46C3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Para esta atividade será postado no grupo a MÚSICA AS FRUTAS. Depois será sugerido, que as crianças conversem com os pais sobre as frutas, sobre quais as que mais gostam. Posteriormente, irão fazer a atividade impressa de pintar as frutas.  </w:t>
            </w:r>
          </w:p>
          <w:p w:rsidR="00574F6D" w:rsidRPr="00ED46C3" w:rsidRDefault="00574F6D" w:rsidP="00A216DD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ED46C3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highlight w:val="yellow"/>
                <w:lang w:eastAsia="zh-CN"/>
              </w:rPr>
              <w:t xml:space="preserve">Observação: Não </w:t>
            </w:r>
            <w:proofErr w:type="gramStart"/>
            <w:r w:rsidRPr="00ED46C3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highlight w:val="yellow"/>
                <w:lang w:eastAsia="zh-CN"/>
              </w:rPr>
              <w:t>esquecer de</w:t>
            </w:r>
            <w:proofErr w:type="gramEnd"/>
            <w:r w:rsidRPr="00ED46C3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highlight w:val="yellow"/>
                <w:lang w:eastAsia="zh-CN"/>
              </w:rPr>
              <w:t xml:space="preserve"> registrar o momento com fotos</w:t>
            </w: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highlight w:val="yellow"/>
                <w:lang w:eastAsia="zh-CN"/>
              </w:rPr>
              <w:t xml:space="preserve"> e guardar essa atividade</w:t>
            </w:r>
            <w:r w:rsidRPr="00ED46C3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highlight w:val="yellow"/>
                <w:lang w:eastAsia="zh-CN"/>
              </w:rPr>
              <w:t>.</w:t>
            </w:r>
            <w:r w:rsidRPr="00ED46C3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574F6D" w:rsidRPr="00ED46C3" w:rsidTr="00A216DD"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6D" w:rsidRDefault="00574F6D" w:rsidP="00A216DD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  <w:p w:rsidR="00574F6D" w:rsidRPr="00ED46C3" w:rsidRDefault="00574F6D" w:rsidP="00A216DD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724025" cy="2382090"/>
                  <wp:effectExtent l="0" t="0" r="0" b="0"/>
                  <wp:docPr id="9" name="Imagem 2" descr="frutas coloring page | Desenhos de frutas, Alimentação saudáve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utas coloring page | Desenhos de frutas, Alimentação saudáve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889" cy="2387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4F6D" w:rsidRDefault="00574F6D" w:rsidP="00574F6D"/>
    <w:p w:rsidR="00574F6D" w:rsidRDefault="00574F6D" w:rsidP="00574F6D"/>
    <w:p w:rsidR="00574F6D" w:rsidRDefault="00574F6D" w:rsidP="00574F6D"/>
    <w:p w:rsidR="00574F6D" w:rsidRPr="00ED46C3" w:rsidRDefault="00574F6D" w:rsidP="00574F6D"/>
    <w:tbl>
      <w:tblPr>
        <w:tblStyle w:val="Tabelacomgrade"/>
        <w:tblW w:w="0" w:type="auto"/>
        <w:tblInd w:w="142" w:type="dxa"/>
        <w:tblLook w:val="04A0"/>
      </w:tblPr>
      <w:tblGrid>
        <w:gridCol w:w="1896"/>
        <w:gridCol w:w="6456"/>
      </w:tblGrid>
      <w:tr w:rsidR="00574F6D" w:rsidRPr="00ED46C3" w:rsidTr="00A216DD"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6D" w:rsidRPr="00ED46C3" w:rsidRDefault="00574F6D" w:rsidP="00A216DD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ED46C3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lastRenderedPageBreak/>
              <w:t xml:space="preserve">TERÇA-FEIRA – DIA 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23</w:t>
            </w:r>
            <w:r w:rsidRPr="00ED46C3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/06/2020</w:t>
            </w:r>
          </w:p>
          <w:p w:rsidR="00574F6D" w:rsidRPr="00F6314F" w:rsidRDefault="00574F6D" w:rsidP="00A216DD">
            <w:pPr>
              <w:spacing w:line="36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</w:pPr>
            <w:r w:rsidRPr="00ED46C3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ATIVIDADE: 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>FAMÍLIA DEDO</w:t>
            </w:r>
          </w:p>
        </w:tc>
      </w:tr>
      <w:tr w:rsidR="00574F6D" w:rsidRPr="00ED46C3" w:rsidTr="00A216DD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6D" w:rsidRPr="00ED46C3" w:rsidRDefault="00574F6D" w:rsidP="00A216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46C3">
              <w:rPr>
                <w:rFonts w:ascii="Arial" w:hAnsi="Arial" w:cs="Arial"/>
                <w:b/>
                <w:sz w:val="24"/>
                <w:szCs w:val="24"/>
              </w:rPr>
              <w:t>O QUE VOCÊ VAI</w:t>
            </w:r>
          </w:p>
          <w:p w:rsidR="00574F6D" w:rsidRPr="00ED46C3" w:rsidRDefault="00574F6D" w:rsidP="00A216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46C3">
              <w:rPr>
                <w:rFonts w:ascii="Arial" w:hAnsi="Arial" w:cs="Arial"/>
                <w:b/>
                <w:sz w:val="24"/>
                <w:szCs w:val="24"/>
              </w:rPr>
              <w:t>ESTUDAR: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6D" w:rsidRPr="006930A2" w:rsidRDefault="00574F6D" w:rsidP="00A216DD">
            <w:pPr>
              <w:jc w:val="both"/>
              <w:rPr>
                <w:rFonts w:ascii="Arial" w:eastAsiaTheme="minorEastAsia" w:hAnsi="Arial" w:cs="Arial"/>
                <w:b/>
                <w:sz w:val="24"/>
                <w:szCs w:val="24"/>
                <w:highlight w:val="white"/>
                <w:lang w:eastAsia="zh-CN"/>
              </w:rPr>
            </w:pPr>
            <w:r w:rsidRPr="006930A2"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>SABERES E CONHECIMENTOS:</w:t>
            </w:r>
          </w:p>
          <w:p w:rsidR="00574F6D" w:rsidRPr="006930A2" w:rsidRDefault="00574F6D" w:rsidP="00574F6D">
            <w:pPr>
              <w:pStyle w:val="PargrafodaLista"/>
              <w:numPr>
                <w:ilvl w:val="0"/>
                <w:numId w:val="18"/>
              </w:numPr>
              <w:spacing w:line="256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highlight w:val="white"/>
                <w:lang w:eastAsia="zh-CN"/>
              </w:rPr>
            </w:pPr>
            <w:r w:rsidRPr="006930A2">
              <w:rPr>
                <w:rFonts w:ascii="Arial" w:hAnsi="Arial"/>
                <w:sz w:val="24"/>
                <w:szCs w:val="24"/>
              </w:rPr>
              <w:t xml:space="preserve">Convívio e interação social. </w:t>
            </w:r>
          </w:p>
          <w:p w:rsidR="00574F6D" w:rsidRDefault="00574F6D" w:rsidP="00574F6D">
            <w:pPr>
              <w:numPr>
                <w:ilvl w:val="0"/>
                <w:numId w:val="18"/>
              </w:numPr>
              <w:tabs>
                <w:tab w:val="left" w:pos="420"/>
              </w:tabs>
              <w:spacing w:line="256" w:lineRule="auto"/>
              <w:jc w:val="both"/>
              <w:rPr>
                <w:rFonts w:ascii="Arial" w:hAnsi="Arial" w:cs="Arial"/>
                <w:sz w:val="21"/>
                <w:szCs w:val="21"/>
                <w:highlight w:val="white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Oralidade e escuta. </w:t>
            </w:r>
          </w:p>
          <w:p w:rsidR="00574F6D" w:rsidRDefault="00574F6D" w:rsidP="00574F6D">
            <w:pPr>
              <w:numPr>
                <w:ilvl w:val="0"/>
                <w:numId w:val="18"/>
              </w:numPr>
              <w:tabs>
                <w:tab w:val="left" w:pos="420"/>
              </w:tabs>
              <w:spacing w:line="256" w:lineRule="auto"/>
              <w:jc w:val="both"/>
              <w:rPr>
                <w:rFonts w:ascii="Arial" w:hAnsi="Arial" w:cs="Arial"/>
                <w:sz w:val="21"/>
                <w:szCs w:val="21"/>
                <w:highlight w:val="white"/>
              </w:rPr>
            </w:pPr>
            <w:r>
              <w:rPr>
                <w:rFonts w:ascii="Arial" w:hAnsi="Arial"/>
                <w:sz w:val="24"/>
                <w:szCs w:val="24"/>
              </w:rPr>
              <w:t>Identificação e nomeação de elementos.</w:t>
            </w:r>
          </w:p>
          <w:p w:rsidR="00574F6D" w:rsidRDefault="00574F6D" w:rsidP="00574F6D">
            <w:pPr>
              <w:numPr>
                <w:ilvl w:val="0"/>
                <w:numId w:val="18"/>
              </w:numPr>
              <w:tabs>
                <w:tab w:val="left" w:pos="420"/>
              </w:tabs>
              <w:spacing w:line="256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/>
                <w:sz w:val="24"/>
                <w:szCs w:val="24"/>
              </w:rPr>
              <w:t>Linguagem oral.</w:t>
            </w:r>
          </w:p>
          <w:p w:rsidR="00574F6D" w:rsidRPr="006930A2" w:rsidRDefault="00574F6D" w:rsidP="00574F6D">
            <w:pPr>
              <w:numPr>
                <w:ilvl w:val="0"/>
                <w:numId w:val="18"/>
              </w:numPr>
              <w:tabs>
                <w:tab w:val="left" w:pos="420"/>
              </w:tabs>
              <w:spacing w:line="256" w:lineRule="auto"/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  <w:r w:rsidRPr="00035519">
              <w:rPr>
                <w:rFonts w:ascii="Arial" w:hAnsi="Arial"/>
                <w:sz w:val="24"/>
                <w:szCs w:val="24"/>
              </w:rPr>
              <w:t>Suporte materiais, instrumentos e técnicas das Artes Visuais e seus usos.</w:t>
            </w:r>
            <w:r w:rsidRPr="006930A2">
              <w:rPr>
                <w:rFonts w:ascii="Arial" w:hAnsi="Arial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574F6D" w:rsidRPr="00ED46C3" w:rsidTr="00A216DD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6D" w:rsidRPr="00ED46C3" w:rsidRDefault="00574F6D" w:rsidP="00A216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46C3">
              <w:rPr>
                <w:rFonts w:ascii="Arial" w:hAnsi="Arial" w:cs="Arial"/>
                <w:b/>
                <w:sz w:val="24"/>
                <w:szCs w:val="24"/>
              </w:rPr>
              <w:t>PARA QUE</w:t>
            </w:r>
          </w:p>
          <w:p w:rsidR="00574F6D" w:rsidRPr="00ED46C3" w:rsidRDefault="00574F6D" w:rsidP="00A216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46C3">
              <w:rPr>
                <w:rFonts w:ascii="Arial" w:hAnsi="Arial" w:cs="Arial"/>
                <w:b/>
                <w:sz w:val="24"/>
                <w:szCs w:val="24"/>
              </w:rPr>
              <w:t>VAMOS</w:t>
            </w:r>
          </w:p>
          <w:p w:rsidR="00574F6D" w:rsidRPr="00ED46C3" w:rsidRDefault="00574F6D" w:rsidP="00A216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46C3">
              <w:rPr>
                <w:rFonts w:ascii="Arial" w:hAnsi="Arial" w:cs="Arial"/>
                <w:b/>
                <w:sz w:val="24"/>
                <w:szCs w:val="24"/>
              </w:rPr>
              <w:t>ESTUDAR</w:t>
            </w:r>
          </w:p>
          <w:p w:rsidR="00574F6D" w:rsidRPr="00ED46C3" w:rsidRDefault="00574F6D" w:rsidP="00A216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46C3">
              <w:rPr>
                <w:rFonts w:ascii="Arial" w:hAnsi="Arial" w:cs="Arial"/>
                <w:b/>
                <w:sz w:val="24"/>
                <w:szCs w:val="24"/>
              </w:rPr>
              <w:t>ESSES</w:t>
            </w:r>
          </w:p>
          <w:p w:rsidR="00574F6D" w:rsidRPr="00ED46C3" w:rsidRDefault="00574F6D" w:rsidP="00A216D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D46C3">
              <w:rPr>
                <w:rFonts w:ascii="Arial" w:hAnsi="Arial" w:cs="Arial"/>
                <w:b/>
                <w:sz w:val="24"/>
                <w:szCs w:val="24"/>
              </w:rPr>
              <w:t>CONTEÚ</w:t>
            </w:r>
          </w:p>
          <w:p w:rsidR="00574F6D" w:rsidRPr="00ED46C3" w:rsidRDefault="00574F6D" w:rsidP="00A216DD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ED46C3">
              <w:rPr>
                <w:rFonts w:ascii="Arial" w:hAnsi="Arial" w:cs="Arial"/>
                <w:b/>
                <w:sz w:val="24"/>
                <w:szCs w:val="24"/>
              </w:rPr>
              <w:t>DOS?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6D" w:rsidRPr="006930A2" w:rsidRDefault="00574F6D" w:rsidP="00A216DD">
            <w:pPr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 w:rsidRPr="006930A2"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>CAMPO DE EXPERIÊNCIA: O EU O OUTRO E NÓS:</w:t>
            </w:r>
            <w:r w:rsidRPr="006930A2">
              <w:rPr>
                <w:rFonts w:ascii="Arial" w:hAnsi="Arial"/>
                <w:sz w:val="24"/>
                <w:szCs w:val="24"/>
                <w:lang w:eastAsia="zh-CN"/>
              </w:rPr>
              <w:t xml:space="preserve"> </w:t>
            </w:r>
          </w:p>
          <w:p w:rsidR="00574F6D" w:rsidRPr="006930A2" w:rsidRDefault="00574F6D" w:rsidP="00A216DD">
            <w:pPr>
              <w:jc w:val="both"/>
              <w:rPr>
                <w:rFonts w:ascii="Arial" w:hAnsi="Arial" w:cs="Arial"/>
                <w:sz w:val="21"/>
                <w:szCs w:val="21"/>
                <w:highlight w:val="white"/>
              </w:rPr>
            </w:pPr>
            <w:proofErr w:type="gramStart"/>
            <w:r w:rsidRPr="006930A2">
              <w:rPr>
                <w:rStyle w:val="Forte"/>
                <w:rFonts w:ascii="Arial" w:hAnsi="Arial"/>
                <w:sz w:val="24"/>
                <w:szCs w:val="24"/>
              </w:rPr>
              <w:t>EI02EO02)</w:t>
            </w:r>
            <w:proofErr w:type="gramEnd"/>
            <w:r w:rsidRPr="006930A2">
              <w:rPr>
                <w:rStyle w:val="Forte"/>
                <w:rFonts w:ascii="Arial" w:hAnsi="Arial"/>
                <w:sz w:val="24"/>
                <w:szCs w:val="24"/>
              </w:rPr>
              <w:t xml:space="preserve"> Demonstrar imagem positiva de si e confiança em sua capacidade para enfrentar dificuldades e desafios.</w:t>
            </w:r>
          </w:p>
          <w:p w:rsidR="00574F6D" w:rsidRPr="006930A2" w:rsidRDefault="00574F6D" w:rsidP="00A216DD">
            <w:pPr>
              <w:jc w:val="both"/>
              <w:rPr>
                <w:rFonts w:ascii="Arial" w:hAnsi="Arial" w:cs="Arial"/>
                <w:sz w:val="21"/>
                <w:szCs w:val="21"/>
                <w:highlight w:val="white"/>
              </w:rPr>
            </w:pPr>
            <w:r w:rsidRPr="006930A2">
              <w:rPr>
                <w:rStyle w:val="Forte"/>
                <w:rFonts w:ascii="Arial" w:hAnsi="Arial"/>
                <w:sz w:val="24"/>
                <w:szCs w:val="24"/>
              </w:rPr>
              <w:t>(EI02EO04) Comunicar-se com os colegas e os adultos, buscando compreendê-los e fazendo-se compreender.</w:t>
            </w:r>
          </w:p>
          <w:p w:rsidR="00574F6D" w:rsidRDefault="00574F6D" w:rsidP="00574F6D">
            <w:pPr>
              <w:numPr>
                <w:ilvl w:val="0"/>
                <w:numId w:val="18"/>
              </w:numPr>
              <w:tabs>
                <w:tab w:val="left" w:pos="420"/>
              </w:tabs>
              <w:spacing w:line="256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/>
                <w:sz w:val="24"/>
                <w:szCs w:val="24"/>
              </w:rPr>
              <w:t>Expressar e nomear sensações, sentimentos, desejos e ideias que vivência e observa no outro por meio de diferentes linguagens.</w:t>
            </w:r>
          </w:p>
          <w:p w:rsidR="00574F6D" w:rsidRPr="006930A2" w:rsidRDefault="00574F6D" w:rsidP="00574F6D">
            <w:pPr>
              <w:numPr>
                <w:ilvl w:val="0"/>
                <w:numId w:val="18"/>
              </w:numPr>
              <w:spacing w:line="256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/>
                <w:sz w:val="24"/>
                <w:szCs w:val="24"/>
              </w:rPr>
              <w:t>Expressar suas ideias, sentimentos e emoções por meio da dança, da música ou da arte.</w:t>
            </w:r>
          </w:p>
          <w:p w:rsidR="00574F6D" w:rsidRPr="006930A2" w:rsidRDefault="00574F6D" w:rsidP="00A216DD">
            <w:pPr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 w:rsidRPr="006930A2"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>CAMPO DE EXPERIÊNCIA: TRAÇOS, SONS, CORES E FORMAS</w:t>
            </w:r>
          </w:p>
          <w:p w:rsidR="00574F6D" w:rsidRPr="006930A2" w:rsidRDefault="00574F6D" w:rsidP="00574F6D">
            <w:pPr>
              <w:pStyle w:val="PargrafodaLista"/>
              <w:numPr>
                <w:ilvl w:val="0"/>
                <w:numId w:val="18"/>
              </w:numPr>
              <w:spacing w:line="256" w:lineRule="auto"/>
              <w:jc w:val="both"/>
              <w:rPr>
                <w:rFonts w:ascii="Arial" w:hAnsi="Arial"/>
                <w:sz w:val="24"/>
                <w:szCs w:val="24"/>
                <w:lang w:eastAsia="zh-CN"/>
              </w:rPr>
            </w:pPr>
            <w:r w:rsidRPr="006930A2">
              <w:rPr>
                <w:rFonts w:ascii="Arial" w:hAnsi="Arial"/>
                <w:sz w:val="24"/>
                <w:szCs w:val="24"/>
                <w:lang w:eastAsia="zh-CN"/>
              </w:rPr>
              <w:t xml:space="preserve">Manipular diversos materiais das Artes Visuais e plásticas explorando os cinco sentidos. </w:t>
            </w:r>
          </w:p>
          <w:p w:rsidR="00574F6D" w:rsidRPr="006930A2" w:rsidRDefault="00574F6D" w:rsidP="00574F6D">
            <w:pPr>
              <w:pStyle w:val="PargrafodaLista"/>
              <w:numPr>
                <w:ilvl w:val="0"/>
                <w:numId w:val="18"/>
              </w:numPr>
              <w:spacing w:line="256" w:lineRule="auto"/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  <w:r w:rsidRPr="006930A2">
              <w:rPr>
                <w:rFonts w:ascii="Arial" w:hAnsi="Arial"/>
                <w:sz w:val="24"/>
                <w:szCs w:val="24"/>
                <w:lang w:eastAsia="zh-CN"/>
              </w:rPr>
              <w:t>Explorar e aprofundar suas descobertas em relação a procedimentos necessários para modelar e suas diferentes possibilidades de manuseio a partir de sua intencionalidade.</w:t>
            </w:r>
          </w:p>
          <w:p w:rsidR="00574F6D" w:rsidRPr="006930A2" w:rsidRDefault="00574F6D" w:rsidP="00A216DD">
            <w:pPr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 w:rsidRPr="006930A2"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 xml:space="preserve">CAMPO DE EXPERIÊNCIA: ESCUTA, </w:t>
            </w:r>
            <w:proofErr w:type="gramStart"/>
            <w:r w:rsidRPr="006930A2"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>FALA,</w:t>
            </w:r>
            <w:proofErr w:type="gramEnd"/>
            <w:r w:rsidRPr="006930A2"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 xml:space="preserve"> PENSAMENTO E IMAGINAÇÃO.</w:t>
            </w:r>
          </w:p>
          <w:p w:rsidR="00574F6D" w:rsidRPr="006930A2" w:rsidRDefault="00574F6D" w:rsidP="00A216DD">
            <w:pPr>
              <w:jc w:val="both"/>
              <w:rPr>
                <w:rFonts w:ascii="Arial" w:hAnsi="Arial" w:cs="Arial"/>
                <w:sz w:val="21"/>
                <w:szCs w:val="21"/>
                <w:highlight w:val="white"/>
              </w:rPr>
            </w:pPr>
            <w:r w:rsidRPr="006930A2">
              <w:rPr>
                <w:rStyle w:val="Forte"/>
                <w:rFonts w:ascii="Arial" w:hAnsi="Arial"/>
                <w:sz w:val="24"/>
                <w:szCs w:val="24"/>
              </w:rPr>
              <w:t xml:space="preserve">(EI02EF04) Formular e responder perguntas sobre fatos da história narrada, identificando cenários, personagens e principais acontecimentos. </w:t>
            </w:r>
          </w:p>
          <w:p w:rsidR="00574F6D" w:rsidRPr="006930A2" w:rsidRDefault="00574F6D" w:rsidP="00574F6D">
            <w:pPr>
              <w:pStyle w:val="PargrafodaLista"/>
              <w:numPr>
                <w:ilvl w:val="0"/>
                <w:numId w:val="18"/>
              </w:numPr>
              <w:spacing w:line="256" w:lineRule="auto"/>
              <w:jc w:val="both"/>
              <w:rPr>
                <w:rFonts w:ascii="Arial" w:hAnsi="Arial" w:cs="Arial"/>
                <w:sz w:val="21"/>
                <w:szCs w:val="21"/>
                <w:highlight w:val="white"/>
              </w:rPr>
            </w:pPr>
            <w:r w:rsidRPr="006930A2">
              <w:rPr>
                <w:rStyle w:val="Forte"/>
                <w:rFonts w:ascii="Arial" w:hAnsi="Arial"/>
                <w:sz w:val="24"/>
                <w:szCs w:val="24"/>
              </w:rPr>
              <w:t xml:space="preserve">Identificar características dos personagens das histórias para incrementar cenários e adereços em suas brincadeiras de faz de conta </w:t>
            </w:r>
          </w:p>
          <w:p w:rsidR="00574F6D" w:rsidRPr="006930A2" w:rsidRDefault="00574F6D" w:rsidP="00574F6D">
            <w:pPr>
              <w:pStyle w:val="PargrafodaLista"/>
              <w:numPr>
                <w:ilvl w:val="0"/>
                <w:numId w:val="18"/>
              </w:numPr>
              <w:spacing w:line="256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6930A2">
              <w:rPr>
                <w:rFonts w:ascii="Arial" w:hAnsi="Arial"/>
                <w:sz w:val="24"/>
                <w:szCs w:val="24"/>
              </w:rPr>
              <w:lastRenderedPageBreak/>
              <w:t xml:space="preserve">Brincar de imitar personagens das histórias ouvidas. </w:t>
            </w:r>
          </w:p>
          <w:p w:rsidR="00574F6D" w:rsidRPr="002A279F" w:rsidRDefault="00574F6D" w:rsidP="00574F6D">
            <w:pPr>
              <w:pStyle w:val="PargrafodaLista"/>
              <w:numPr>
                <w:ilvl w:val="0"/>
                <w:numId w:val="18"/>
              </w:numPr>
              <w:spacing w:line="256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6930A2">
              <w:rPr>
                <w:rFonts w:ascii="Arial" w:hAnsi="Arial"/>
                <w:sz w:val="24"/>
                <w:szCs w:val="24"/>
              </w:rPr>
              <w:t>Responder a questionamentos sobre as histórias narradas.</w:t>
            </w:r>
          </w:p>
        </w:tc>
      </w:tr>
      <w:tr w:rsidR="00574F6D" w:rsidRPr="00ED46C3" w:rsidTr="00A216DD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6D" w:rsidRPr="00ED46C3" w:rsidRDefault="00574F6D" w:rsidP="00A216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46C3">
              <w:rPr>
                <w:rFonts w:ascii="Arial" w:hAnsi="Arial" w:cs="Arial"/>
                <w:b/>
                <w:sz w:val="24"/>
                <w:szCs w:val="24"/>
              </w:rPr>
              <w:lastRenderedPageBreak/>
              <w:t>COMO VAMOS</w:t>
            </w:r>
          </w:p>
          <w:p w:rsidR="00574F6D" w:rsidRPr="00ED46C3" w:rsidRDefault="00574F6D" w:rsidP="00A216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46C3">
              <w:rPr>
                <w:rFonts w:ascii="Arial" w:hAnsi="Arial" w:cs="Arial"/>
                <w:b/>
                <w:sz w:val="24"/>
                <w:szCs w:val="24"/>
              </w:rPr>
              <w:t>ESTUDAR OS</w:t>
            </w:r>
          </w:p>
          <w:p w:rsidR="00574F6D" w:rsidRPr="00ED46C3" w:rsidRDefault="00574F6D" w:rsidP="00A216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46C3">
              <w:rPr>
                <w:rFonts w:ascii="Arial" w:hAnsi="Arial" w:cs="Arial"/>
                <w:b/>
                <w:sz w:val="24"/>
                <w:szCs w:val="24"/>
              </w:rPr>
              <w:t>CONTEÚDOS?</w:t>
            </w:r>
          </w:p>
          <w:p w:rsidR="00574F6D" w:rsidRPr="00ED46C3" w:rsidRDefault="00574F6D" w:rsidP="00A216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4F6D" w:rsidRPr="00ED46C3" w:rsidRDefault="00574F6D" w:rsidP="00A216DD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6D" w:rsidRPr="00ED46C3" w:rsidRDefault="00574F6D" w:rsidP="00A216DD">
            <w:pPr>
              <w:spacing w:line="360" w:lineRule="auto"/>
              <w:jc w:val="both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Para esta atividade será postado um vídeo da história UM AMOR DE FAMÍLIA do autor Ziraldo e um vídeo da música OS DEDINHOS do Bob Zoom.  Posteriormente, será sugerido que as crianças façam o desenho da família dedo fazendo o contorno da mão e desenhando os rostinhos nos dedos. </w:t>
            </w:r>
          </w:p>
          <w:p w:rsidR="00574F6D" w:rsidRPr="00ED46C3" w:rsidRDefault="00574F6D" w:rsidP="00A216DD">
            <w:pPr>
              <w:spacing w:line="360" w:lineRule="auto"/>
              <w:jc w:val="both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</w:pPr>
            <w:r w:rsidRPr="00ED46C3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highlight w:val="yellow"/>
                <w:lang w:eastAsia="zh-CN"/>
              </w:rPr>
              <w:t xml:space="preserve">Observação: Não </w:t>
            </w:r>
            <w:proofErr w:type="gramStart"/>
            <w:r w:rsidRPr="00ED46C3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highlight w:val="yellow"/>
                <w:lang w:eastAsia="zh-CN"/>
              </w:rPr>
              <w:t>esquecer de</w:t>
            </w:r>
            <w:proofErr w:type="gramEnd"/>
            <w:r w:rsidRPr="00ED46C3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highlight w:val="yellow"/>
                <w:lang w:eastAsia="zh-CN"/>
              </w:rPr>
              <w:t xml:space="preserve"> registrar o momento com fot</w:t>
            </w: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highlight w:val="yellow"/>
                <w:lang w:eastAsia="zh-CN"/>
              </w:rPr>
              <w:t>os e guardar essa atividade.</w:t>
            </w:r>
          </w:p>
        </w:tc>
      </w:tr>
      <w:tr w:rsidR="00574F6D" w:rsidRPr="00ED46C3" w:rsidTr="00A216DD"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6D" w:rsidRDefault="00574F6D" w:rsidP="00A216DD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74F6D" w:rsidRDefault="00574F6D" w:rsidP="00A216DD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2181225" cy="2797175"/>
                  <wp:effectExtent l="0" t="0" r="9525" b="3175"/>
                  <wp:docPr id="10" name="Imagem 4" descr="Um Amor de Família - 9788506055847 - Livros na Amazon Bras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m Amor de Família - 9788506055847 - Livros na Amazon Brasi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8575" t="1344" r="31033"/>
                          <a:stretch/>
                        </pic:blipFill>
                        <pic:spPr bwMode="auto">
                          <a:xfrm>
                            <a:off x="0" y="0"/>
                            <a:ext cx="2181225" cy="279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pt-BR"/>
              </w:rPr>
              <w:drawing>
                <wp:inline distT="0" distB="0" distL="0" distR="0">
                  <wp:extent cx="2543175" cy="2677026"/>
                  <wp:effectExtent l="0" t="0" r="0" b="9525"/>
                  <wp:docPr id="11" name="Imagem 5" descr="Imagem de desenhos Bob Zoom 5 Dedinho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m de desenhos Bob Zoom 5 Dedinhos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454" cy="2686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4F6D" w:rsidRDefault="00574F6D" w:rsidP="00574F6D"/>
    <w:p w:rsidR="00574F6D" w:rsidRDefault="00574F6D" w:rsidP="00574F6D"/>
    <w:tbl>
      <w:tblPr>
        <w:tblStyle w:val="Tabelacomgrade"/>
        <w:tblW w:w="0" w:type="auto"/>
        <w:tblInd w:w="142" w:type="dxa"/>
        <w:tblLook w:val="04A0"/>
      </w:tblPr>
      <w:tblGrid>
        <w:gridCol w:w="1896"/>
        <w:gridCol w:w="6456"/>
      </w:tblGrid>
      <w:tr w:rsidR="00574F6D" w:rsidRPr="00ED46C3" w:rsidTr="00A216DD"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6D" w:rsidRPr="00ED46C3" w:rsidRDefault="00574F6D" w:rsidP="00A216DD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ED46C3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QUARTA-FEIRA – DIA 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24</w:t>
            </w:r>
            <w:r w:rsidRPr="00ED46C3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/06/2020</w:t>
            </w:r>
          </w:p>
          <w:p w:rsidR="00574F6D" w:rsidRPr="00F6314F" w:rsidRDefault="00574F6D" w:rsidP="00A216DD">
            <w:pPr>
              <w:spacing w:line="36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</w:pPr>
            <w:r w:rsidRPr="00ED46C3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ATIVIDADE: 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>BRINCADEIRA ELEFANTINHO COLORIDO</w:t>
            </w:r>
          </w:p>
        </w:tc>
      </w:tr>
      <w:tr w:rsidR="00574F6D" w:rsidRPr="00ED46C3" w:rsidTr="00A216DD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6D" w:rsidRPr="00ED46C3" w:rsidRDefault="00574F6D" w:rsidP="00A216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46C3">
              <w:rPr>
                <w:rFonts w:ascii="Arial" w:hAnsi="Arial" w:cs="Arial"/>
                <w:b/>
                <w:sz w:val="24"/>
                <w:szCs w:val="24"/>
              </w:rPr>
              <w:t>O QUE VOCÊ VAI</w:t>
            </w:r>
          </w:p>
          <w:p w:rsidR="00574F6D" w:rsidRPr="00ED46C3" w:rsidRDefault="00574F6D" w:rsidP="00A216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46C3">
              <w:rPr>
                <w:rFonts w:ascii="Arial" w:hAnsi="Arial" w:cs="Arial"/>
                <w:b/>
                <w:sz w:val="24"/>
                <w:szCs w:val="24"/>
              </w:rPr>
              <w:t>ESTUDAR: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6D" w:rsidRPr="002A279F" w:rsidRDefault="00574F6D" w:rsidP="00A216DD">
            <w:pPr>
              <w:jc w:val="both"/>
              <w:rPr>
                <w:rFonts w:ascii="Arial" w:eastAsiaTheme="minorEastAsia" w:hAnsi="Arial" w:cs="Arial"/>
                <w:b/>
                <w:sz w:val="24"/>
                <w:szCs w:val="24"/>
                <w:highlight w:val="white"/>
                <w:lang w:eastAsia="zh-CN"/>
              </w:rPr>
            </w:pPr>
            <w:r w:rsidRPr="002A279F"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>SABERES E CONHECIMENTOS:</w:t>
            </w:r>
          </w:p>
          <w:p w:rsidR="00574F6D" w:rsidRPr="002A279F" w:rsidRDefault="00574F6D" w:rsidP="00574F6D">
            <w:pPr>
              <w:pStyle w:val="PargrafodaLista"/>
              <w:numPr>
                <w:ilvl w:val="0"/>
                <w:numId w:val="19"/>
              </w:numPr>
              <w:spacing w:line="256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highlight w:val="white"/>
                <w:lang w:eastAsia="zh-CN"/>
              </w:rPr>
            </w:pPr>
            <w:r w:rsidRPr="002A279F">
              <w:rPr>
                <w:rFonts w:ascii="Arial" w:hAnsi="Arial"/>
                <w:sz w:val="24"/>
                <w:szCs w:val="24"/>
              </w:rPr>
              <w:t xml:space="preserve">Convívio e interação social. </w:t>
            </w:r>
          </w:p>
          <w:p w:rsidR="00574F6D" w:rsidRDefault="00574F6D" w:rsidP="00574F6D">
            <w:pPr>
              <w:numPr>
                <w:ilvl w:val="0"/>
                <w:numId w:val="19"/>
              </w:numPr>
              <w:tabs>
                <w:tab w:val="left" w:pos="420"/>
              </w:tabs>
              <w:spacing w:line="256" w:lineRule="auto"/>
              <w:jc w:val="both"/>
              <w:rPr>
                <w:rFonts w:ascii="Arial" w:hAnsi="Arial" w:cs="Arial"/>
                <w:sz w:val="21"/>
                <w:szCs w:val="21"/>
                <w:highlight w:val="white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Oralidade e escuta. </w:t>
            </w:r>
          </w:p>
          <w:p w:rsidR="00574F6D" w:rsidRDefault="00574F6D" w:rsidP="00574F6D">
            <w:pPr>
              <w:numPr>
                <w:ilvl w:val="0"/>
                <w:numId w:val="19"/>
              </w:numPr>
              <w:tabs>
                <w:tab w:val="left" w:pos="420"/>
              </w:tabs>
              <w:spacing w:line="256" w:lineRule="auto"/>
              <w:jc w:val="both"/>
              <w:rPr>
                <w:rFonts w:ascii="Arial" w:hAnsi="Arial" w:cs="Arial"/>
                <w:sz w:val="21"/>
                <w:szCs w:val="21"/>
                <w:highlight w:val="white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Identificação e nomeação de elementos.</w:t>
            </w:r>
          </w:p>
          <w:p w:rsidR="00574F6D" w:rsidRDefault="00574F6D" w:rsidP="00574F6D">
            <w:pPr>
              <w:numPr>
                <w:ilvl w:val="0"/>
                <w:numId w:val="19"/>
              </w:numPr>
              <w:tabs>
                <w:tab w:val="left" w:pos="420"/>
              </w:tabs>
              <w:spacing w:line="256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/>
                <w:sz w:val="24"/>
                <w:szCs w:val="24"/>
              </w:rPr>
              <w:t>Linguagem oral.</w:t>
            </w:r>
          </w:p>
          <w:p w:rsidR="00574F6D" w:rsidRDefault="00574F6D" w:rsidP="00574F6D">
            <w:pPr>
              <w:numPr>
                <w:ilvl w:val="0"/>
                <w:numId w:val="19"/>
              </w:numPr>
              <w:tabs>
                <w:tab w:val="left" w:pos="420"/>
              </w:tabs>
              <w:spacing w:line="256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/>
                <w:sz w:val="24"/>
                <w:szCs w:val="24"/>
              </w:rPr>
              <w:t>Noções espaciais de orientação, direção, proximidade, lateralidade, exterior e interior, lugar e distância.</w:t>
            </w:r>
          </w:p>
          <w:p w:rsidR="00574F6D" w:rsidRPr="002A279F" w:rsidRDefault="00574F6D" w:rsidP="00574F6D">
            <w:pPr>
              <w:numPr>
                <w:ilvl w:val="0"/>
                <w:numId w:val="19"/>
              </w:numPr>
              <w:tabs>
                <w:tab w:val="left" w:pos="420"/>
              </w:tabs>
              <w:spacing w:line="256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035519">
              <w:rPr>
                <w:rFonts w:ascii="Arial" w:hAnsi="Arial"/>
                <w:sz w:val="24"/>
                <w:szCs w:val="24"/>
                <w:lang w:eastAsia="zh-CN"/>
              </w:rPr>
              <w:t>Elementos da linguagem visual:</w:t>
            </w:r>
            <w:r>
              <w:rPr>
                <w:rFonts w:ascii="Arial" w:hAnsi="Arial"/>
                <w:sz w:val="24"/>
                <w:szCs w:val="24"/>
                <w:lang w:eastAsia="zh-CN"/>
              </w:rPr>
              <w:t xml:space="preserve"> </w:t>
            </w:r>
            <w:r w:rsidRPr="00035519">
              <w:rPr>
                <w:rFonts w:ascii="Arial" w:hAnsi="Arial"/>
                <w:sz w:val="24"/>
                <w:szCs w:val="24"/>
                <w:lang w:eastAsia="zh-CN"/>
              </w:rPr>
              <w:t>texturas</w:t>
            </w:r>
            <w:r>
              <w:rPr>
                <w:rFonts w:ascii="Arial" w:hAnsi="Arial"/>
                <w:sz w:val="24"/>
                <w:szCs w:val="24"/>
                <w:lang w:eastAsia="zh-CN"/>
              </w:rPr>
              <w:t xml:space="preserve">, cores, </w:t>
            </w:r>
            <w:r w:rsidRPr="00035519">
              <w:rPr>
                <w:rFonts w:ascii="Arial" w:hAnsi="Arial"/>
                <w:sz w:val="24"/>
                <w:szCs w:val="24"/>
                <w:lang w:eastAsia="zh-CN"/>
              </w:rPr>
              <w:t>superfícies, volumes, espaços, formas etc</w:t>
            </w:r>
            <w:r>
              <w:rPr>
                <w:rFonts w:ascii="Arial" w:hAnsi="Arial"/>
                <w:sz w:val="24"/>
                <w:szCs w:val="24"/>
                <w:lang w:eastAsia="zh-CN"/>
              </w:rPr>
              <w:t>.</w:t>
            </w:r>
          </w:p>
          <w:p w:rsidR="00574F6D" w:rsidRPr="002A279F" w:rsidRDefault="00574F6D" w:rsidP="00574F6D">
            <w:pPr>
              <w:numPr>
                <w:ilvl w:val="0"/>
                <w:numId w:val="19"/>
              </w:numPr>
              <w:tabs>
                <w:tab w:val="left" w:pos="420"/>
              </w:tabs>
              <w:spacing w:line="256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/>
                <w:sz w:val="24"/>
                <w:szCs w:val="24"/>
                <w:lang w:eastAsia="zh-CN"/>
              </w:rPr>
              <w:t>Classificação</w:t>
            </w:r>
            <w:r>
              <w:rPr>
                <w:rFonts w:ascii="Arial" w:hAnsi="Arial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 w:rsidR="00574F6D" w:rsidRPr="00ED46C3" w:rsidTr="00A216DD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6D" w:rsidRPr="00ED46C3" w:rsidRDefault="00574F6D" w:rsidP="00A216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46C3">
              <w:rPr>
                <w:rFonts w:ascii="Arial" w:hAnsi="Arial" w:cs="Arial"/>
                <w:b/>
                <w:sz w:val="24"/>
                <w:szCs w:val="24"/>
              </w:rPr>
              <w:lastRenderedPageBreak/>
              <w:t>PARA QUE</w:t>
            </w:r>
          </w:p>
          <w:p w:rsidR="00574F6D" w:rsidRPr="00ED46C3" w:rsidRDefault="00574F6D" w:rsidP="00A216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46C3">
              <w:rPr>
                <w:rFonts w:ascii="Arial" w:hAnsi="Arial" w:cs="Arial"/>
                <w:b/>
                <w:sz w:val="24"/>
                <w:szCs w:val="24"/>
              </w:rPr>
              <w:t>VAMOS</w:t>
            </w:r>
          </w:p>
          <w:p w:rsidR="00574F6D" w:rsidRPr="00ED46C3" w:rsidRDefault="00574F6D" w:rsidP="00A216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46C3">
              <w:rPr>
                <w:rFonts w:ascii="Arial" w:hAnsi="Arial" w:cs="Arial"/>
                <w:b/>
                <w:sz w:val="24"/>
                <w:szCs w:val="24"/>
              </w:rPr>
              <w:t>ESTUDAR</w:t>
            </w:r>
          </w:p>
          <w:p w:rsidR="00574F6D" w:rsidRPr="00ED46C3" w:rsidRDefault="00574F6D" w:rsidP="00A216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46C3">
              <w:rPr>
                <w:rFonts w:ascii="Arial" w:hAnsi="Arial" w:cs="Arial"/>
                <w:b/>
                <w:sz w:val="24"/>
                <w:szCs w:val="24"/>
              </w:rPr>
              <w:t>ESSES</w:t>
            </w:r>
          </w:p>
          <w:p w:rsidR="00574F6D" w:rsidRPr="00ED46C3" w:rsidRDefault="00574F6D" w:rsidP="00A216D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D46C3">
              <w:rPr>
                <w:rFonts w:ascii="Arial" w:hAnsi="Arial" w:cs="Arial"/>
                <w:b/>
                <w:sz w:val="24"/>
                <w:szCs w:val="24"/>
              </w:rPr>
              <w:t>CONTEÚ</w:t>
            </w:r>
          </w:p>
          <w:p w:rsidR="00574F6D" w:rsidRPr="00ED46C3" w:rsidRDefault="00574F6D" w:rsidP="00A216DD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ED46C3">
              <w:rPr>
                <w:rFonts w:ascii="Arial" w:hAnsi="Arial" w:cs="Arial"/>
                <w:b/>
                <w:sz w:val="24"/>
                <w:szCs w:val="24"/>
              </w:rPr>
              <w:t>DOS?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6D" w:rsidRDefault="00574F6D" w:rsidP="00A216DD">
            <w:pPr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>CAMPO DE EXPERIÊNCIA: O EU O OUTRO E NÓS:</w:t>
            </w:r>
            <w:r>
              <w:rPr>
                <w:rFonts w:ascii="Arial" w:hAnsi="Arial"/>
                <w:sz w:val="24"/>
                <w:szCs w:val="24"/>
                <w:lang w:eastAsia="zh-CN"/>
              </w:rPr>
              <w:t xml:space="preserve"> </w:t>
            </w:r>
          </w:p>
          <w:p w:rsidR="00574F6D" w:rsidRDefault="00574F6D" w:rsidP="00A216DD">
            <w:pPr>
              <w:jc w:val="both"/>
              <w:rPr>
                <w:rFonts w:ascii="Arial" w:hAnsi="Arial" w:cs="Arial"/>
                <w:sz w:val="21"/>
                <w:szCs w:val="21"/>
                <w:highlight w:val="white"/>
              </w:rPr>
            </w:pPr>
            <w:proofErr w:type="gramStart"/>
            <w:r>
              <w:rPr>
                <w:rStyle w:val="Forte"/>
                <w:rFonts w:ascii="Arial" w:hAnsi="Arial"/>
                <w:sz w:val="24"/>
                <w:szCs w:val="24"/>
              </w:rPr>
              <w:t>EI02EO02)</w:t>
            </w:r>
            <w:proofErr w:type="gramEnd"/>
            <w:r>
              <w:rPr>
                <w:rStyle w:val="Forte"/>
                <w:rFonts w:ascii="Arial" w:hAnsi="Arial"/>
                <w:sz w:val="24"/>
                <w:szCs w:val="24"/>
              </w:rPr>
              <w:t xml:space="preserve"> Demonstrar imagem positiva de si e confiança em sua capacidade para enfrentar dificuldades e desafios.</w:t>
            </w:r>
          </w:p>
          <w:p w:rsidR="00574F6D" w:rsidRDefault="00574F6D" w:rsidP="00574F6D">
            <w:pPr>
              <w:numPr>
                <w:ilvl w:val="0"/>
                <w:numId w:val="12"/>
              </w:numPr>
              <w:spacing w:line="256" w:lineRule="auto"/>
              <w:jc w:val="both"/>
              <w:rPr>
                <w:rFonts w:ascii="Arial" w:hAnsi="Arial" w:cs="Arial"/>
                <w:sz w:val="21"/>
                <w:szCs w:val="21"/>
                <w:highlight w:val="white"/>
              </w:rPr>
            </w:pPr>
            <w:r>
              <w:rPr>
                <w:rStyle w:val="Forte"/>
                <w:rFonts w:ascii="Arial" w:hAnsi="Arial"/>
                <w:sz w:val="24"/>
                <w:szCs w:val="24"/>
              </w:rPr>
              <w:t>Compartilhar brinquedos em suas atividades de exploração, investigações ou de faz de conta.</w:t>
            </w:r>
          </w:p>
          <w:p w:rsidR="00574F6D" w:rsidRDefault="00574F6D" w:rsidP="00574F6D">
            <w:pPr>
              <w:numPr>
                <w:ilvl w:val="0"/>
                <w:numId w:val="12"/>
              </w:numPr>
              <w:spacing w:line="256" w:lineRule="auto"/>
              <w:jc w:val="both"/>
              <w:rPr>
                <w:rFonts w:ascii="Arial" w:hAnsi="Arial" w:cs="Arial"/>
                <w:sz w:val="21"/>
                <w:szCs w:val="21"/>
                <w:highlight w:val="white"/>
              </w:rPr>
            </w:pPr>
            <w:r>
              <w:rPr>
                <w:rFonts w:ascii="Arial" w:hAnsi="Arial"/>
                <w:sz w:val="24"/>
                <w:szCs w:val="24"/>
              </w:rPr>
              <w:t>Participar de situações de interações e brincadeiras agindo de forma solidária e colaborativa</w:t>
            </w:r>
          </w:p>
          <w:p w:rsidR="00574F6D" w:rsidRDefault="00574F6D" w:rsidP="00A216DD">
            <w:pPr>
              <w:jc w:val="both"/>
              <w:rPr>
                <w:rFonts w:ascii="Arial" w:hAnsi="Arial" w:cs="Arial"/>
                <w:sz w:val="21"/>
                <w:szCs w:val="21"/>
                <w:highlight w:val="white"/>
              </w:rPr>
            </w:pPr>
            <w:r>
              <w:rPr>
                <w:rStyle w:val="Forte"/>
                <w:rFonts w:ascii="Arial" w:hAnsi="Arial"/>
                <w:sz w:val="24"/>
                <w:szCs w:val="24"/>
              </w:rPr>
              <w:t>(EI02EO04) Comunicar-se com os colegas e os adultos, buscando compreendê-los e fazendo-se compreender.</w:t>
            </w:r>
          </w:p>
          <w:p w:rsidR="00574F6D" w:rsidRDefault="00574F6D" w:rsidP="00574F6D">
            <w:pPr>
              <w:numPr>
                <w:ilvl w:val="0"/>
                <w:numId w:val="14"/>
              </w:numPr>
              <w:spacing w:line="256" w:lineRule="auto"/>
              <w:jc w:val="both"/>
              <w:rPr>
                <w:rFonts w:ascii="Arial" w:hAnsi="Arial" w:cs="Arial"/>
                <w:sz w:val="21"/>
                <w:szCs w:val="21"/>
                <w:highlight w:val="white"/>
              </w:rPr>
            </w:pPr>
            <w:r>
              <w:rPr>
                <w:rFonts w:ascii="Arial" w:hAnsi="Arial"/>
                <w:sz w:val="24"/>
                <w:szCs w:val="24"/>
              </w:rPr>
              <w:t>Construir, vivenciar e respeitar normas e combinados de convívio social em brincadeiras e jogos e na organização e utilização de espaços da instituição.</w:t>
            </w:r>
          </w:p>
          <w:p w:rsidR="00574F6D" w:rsidRPr="0039328D" w:rsidRDefault="00574F6D" w:rsidP="00A216DD">
            <w:pPr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>CAMPO DE EXPERIÊNCIA: CORPO, GESTOS E MOVIMENTOS</w:t>
            </w:r>
            <w:r w:rsidRPr="00035519">
              <w:rPr>
                <w:rFonts w:ascii="Arial" w:hAnsi="Arial"/>
                <w:sz w:val="24"/>
                <w:szCs w:val="24"/>
                <w:lang w:eastAsia="zh-CN"/>
              </w:rPr>
              <w:t xml:space="preserve"> </w:t>
            </w:r>
          </w:p>
          <w:p w:rsidR="00574F6D" w:rsidRPr="0039328D" w:rsidRDefault="00574F6D" w:rsidP="00A216DD">
            <w:pPr>
              <w:jc w:val="both"/>
              <w:rPr>
                <w:sz w:val="21"/>
                <w:szCs w:val="21"/>
              </w:rPr>
            </w:pPr>
            <w:r w:rsidRPr="00035519">
              <w:rPr>
                <w:rFonts w:ascii="Arial" w:hAnsi="Arial"/>
                <w:sz w:val="24"/>
                <w:szCs w:val="24"/>
                <w:lang w:eastAsia="zh-CN"/>
              </w:rPr>
              <w:t xml:space="preserve">● Vivenciar brincadeiras e jogos corporais como, roda, amarelinha e outros. </w:t>
            </w:r>
          </w:p>
          <w:p w:rsidR="00574F6D" w:rsidRDefault="00574F6D" w:rsidP="00A216DD">
            <w:pPr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>CAMPO DE EXPERIÊNCIA: TRAÇOS, SONS, CORES E FORMAS</w:t>
            </w:r>
          </w:p>
          <w:p w:rsidR="00574F6D" w:rsidRPr="00035519" w:rsidRDefault="00574F6D" w:rsidP="00A216DD">
            <w:pPr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  <w:r w:rsidRPr="00035519">
              <w:rPr>
                <w:rFonts w:ascii="Arial" w:hAnsi="Arial"/>
                <w:sz w:val="24"/>
                <w:szCs w:val="24"/>
                <w:lang w:eastAsia="zh-CN"/>
              </w:rPr>
              <w:t xml:space="preserve">● Observar e manipular objetos e identificar características variadas como: cor, textura, tamanho, forma, odor, temperatura, utilidade, entre outros </w:t>
            </w:r>
            <w:proofErr w:type="gramStart"/>
            <w:r w:rsidRPr="00035519">
              <w:rPr>
                <w:rFonts w:ascii="Arial" w:hAnsi="Arial"/>
                <w:sz w:val="24"/>
                <w:szCs w:val="24"/>
                <w:lang w:eastAsia="zh-CN"/>
              </w:rPr>
              <w:t>classificando-os</w:t>
            </w:r>
            <w:proofErr w:type="gramEnd"/>
            <w:r w:rsidRPr="00035519">
              <w:rPr>
                <w:rFonts w:ascii="Arial" w:hAnsi="Arial"/>
                <w:sz w:val="24"/>
                <w:szCs w:val="24"/>
                <w:lang w:eastAsia="zh-CN"/>
              </w:rPr>
              <w:t xml:space="preserve">. </w:t>
            </w:r>
          </w:p>
          <w:p w:rsidR="00574F6D" w:rsidRPr="0039328D" w:rsidRDefault="00574F6D" w:rsidP="00A216DD">
            <w:pPr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  <w:r w:rsidRPr="00035519">
              <w:rPr>
                <w:rFonts w:ascii="Arial" w:hAnsi="Arial"/>
                <w:sz w:val="24"/>
                <w:szCs w:val="24"/>
                <w:lang w:eastAsia="zh-CN"/>
              </w:rPr>
              <w:t xml:space="preserve">● Explorar formas variadas dos objetos para perceber as características das mesmas.  </w:t>
            </w:r>
          </w:p>
          <w:p w:rsidR="00574F6D" w:rsidRDefault="00574F6D" w:rsidP="00A216DD">
            <w:pPr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>CAMPO DE EXPERIÊNCIA: ESPAÇO, TEMPOS, QUANTIDADES, RELAÇÕES E TRANSFORMAÇÕES:</w:t>
            </w:r>
          </w:p>
          <w:p w:rsidR="00574F6D" w:rsidRPr="00E67AF5" w:rsidRDefault="00574F6D" w:rsidP="00574F6D">
            <w:pPr>
              <w:numPr>
                <w:ilvl w:val="0"/>
                <w:numId w:val="16"/>
              </w:numPr>
              <w:spacing w:line="256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Encontrar objetos ou brinquedos desejados nas </w:t>
            </w:r>
            <w:r>
              <w:rPr>
                <w:rFonts w:ascii="Arial" w:hAnsi="Arial"/>
                <w:sz w:val="24"/>
                <w:szCs w:val="24"/>
              </w:rPr>
              <w:lastRenderedPageBreak/>
              <w:t xml:space="preserve">situações de brincadeiras ou a partir de orientações </w:t>
            </w:r>
            <w:proofErr w:type="gramStart"/>
            <w:r>
              <w:rPr>
                <w:rFonts w:ascii="Arial" w:hAnsi="Arial"/>
                <w:sz w:val="24"/>
                <w:szCs w:val="24"/>
              </w:rPr>
              <w:t>do(</w:t>
            </w:r>
            <w:proofErr w:type="gramEnd"/>
            <w:r>
              <w:rPr>
                <w:rFonts w:ascii="Arial" w:hAnsi="Arial"/>
                <w:sz w:val="24"/>
                <w:szCs w:val="24"/>
              </w:rPr>
              <w:t>a) professor(a) sobre a sua localização.</w:t>
            </w:r>
          </w:p>
        </w:tc>
      </w:tr>
      <w:tr w:rsidR="00574F6D" w:rsidRPr="00ED46C3" w:rsidTr="00A216DD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6D" w:rsidRPr="00ED46C3" w:rsidRDefault="00574F6D" w:rsidP="00A216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46C3">
              <w:rPr>
                <w:rFonts w:ascii="Arial" w:hAnsi="Arial" w:cs="Arial"/>
                <w:b/>
                <w:sz w:val="24"/>
                <w:szCs w:val="24"/>
              </w:rPr>
              <w:lastRenderedPageBreak/>
              <w:t>COMO VAMOS</w:t>
            </w:r>
          </w:p>
          <w:p w:rsidR="00574F6D" w:rsidRPr="00ED46C3" w:rsidRDefault="00574F6D" w:rsidP="00A216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46C3">
              <w:rPr>
                <w:rFonts w:ascii="Arial" w:hAnsi="Arial" w:cs="Arial"/>
                <w:b/>
                <w:sz w:val="24"/>
                <w:szCs w:val="24"/>
              </w:rPr>
              <w:t>ESTUDAR OS</w:t>
            </w:r>
          </w:p>
          <w:p w:rsidR="00574F6D" w:rsidRPr="00ED46C3" w:rsidRDefault="00574F6D" w:rsidP="00A216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46C3">
              <w:rPr>
                <w:rFonts w:ascii="Arial" w:hAnsi="Arial" w:cs="Arial"/>
                <w:b/>
                <w:sz w:val="24"/>
                <w:szCs w:val="24"/>
              </w:rPr>
              <w:t>CONTEÚDOS?</w:t>
            </w:r>
          </w:p>
          <w:p w:rsidR="00574F6D" w:rsidRPr="00ED46C3" w:rsidRDefault="00574F6D" w:rsidP="00A216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4F6D" w:rsidRPr="00ED46C3" w:rsidRDefault="00574F6D" w:rsidP="00A216DD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6D" w:rsidRPr="00ED46C3" w:rsidRDefault="00574F6D" w:rsidP="00A216DD">
            <w:pPr>
              <w:spacing w:line="360" w:lineRule="auto"/>
              <w:jc w:val="both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</w:pPr>
            <w:r w:rsidRPr="00ED46C3"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Para esta atividade, </w:t>
            </w: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será postado um vídeo da música do elefante colorido, em seguida um vídeo explicando a brincadeira do ELEFANTINHO COLORIDO, onde as crianças deverão pegar um objeto com a cor que </w:t>
            </w:r>
            <w:r w:rsidR="00A823B9"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>for solicitada</w:t>
            </w:r>
            <w:proofErr w:type="gramStart"/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  </w:t>
            </w:r>
            <w:proofErr w:type="gramEnd"/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pelo papai ou mamãe.  </w:t>
            </w:r>
            <w:r w:rsidRPr="00ED46C3"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574F6D" w:rsidRPr="00ED46C3" w:rsidRDefault="00574F6D" w:rsidP="00A216DD">
            <w:pPr>
              <w:spacing w:line="360" w:lineRule="auto"/>
              <w:jc w:val="both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</w:pPr>
            <w:r w:rsidRPr="00ED46C3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highlight w:val="yellow"/>
                <w:lang w:eastAsia="zh-CN"/>
              </w:rPr>
              <w:t xml:space="preserve">Observação: Não </w:t>
            </w:r>
            <w:proofErr w:type="gramStart"/>
            <w:r w:rsidRPr="00ED46C3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highlight w:val="yellow"/>
                <w:lang w:eastAsia="zh-CN"/>
              </w:rPr>
              <w:t>esquecer de</w:t>
            </w:r>
            <w:proofErr w:type="gramEnd"/>
            <w:r w:rsidRPr="00ED46C3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highlight w:val="yellow"/>
                <w:lang w:eastAsia="zh-CN"/>
              </w:rPr>
              <w:t xml:space="preserve"> registrar o momento com fotos</w:t>
            </w:r>
            <w:r w:rsidRPr="00ED46C3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.</w:t>
            </w:r>
          </w:p>
        </w:tc>
      </w:tr>
    </w:tbl>
    <w:p w:rsidR="00574F6D" w:rsidRPr="00ED46C3" w:rsidRDefault="00574F6D" w:rsidP="00574F6D"/>
    <w:p w:rsidR="00574F6D" w:rsidRPr="00ED46C3" w:rsidRDefault="00574F6D" w:rsidP="00574F6D"/>
    <w:tbl>
      <w:tblPr>
        <w:tblStyle w:val="Tabelacomgrade"/>
        <w:tblW w:w="0" w:type="auto"/>
        <w:tblInd w:w="142" w:type="dxa"/>
        <w:tblLook w:val="04A0"/>
      </w:tblPr>
      <w:tblGrid>
        <w:gridCol w:w="1896"/>
        <w:gridCol w:w="6456"/>
      </w:tblGrid>
      <w:tr w:rsidR="00574F6D" w:rsidRPr="00ED46C3" w:rsidTr="00A216DD"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6D" w:rsidRPr="00ED46C3" w:rsidRDefault="00574F6D" w:rsidP="00A216DD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ED46C3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QUINTA-FEIRA – DIA 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25</w:t>
            </w:r>
            <w:r w:rsidRPr="00ED46C3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/06/2020</w:t>
            </w:r>
          </w:p>
          <w:p w:rsidR="00574F6D" w:rsidRPr="00E67AF5" w:rsidRDefault="00574F6D" w:rsidP="00A216DD">
            <w:pPr>
              <w:spacing w:line="36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</w:pPr>
            <w:r w:rsidRPr="00ED46C3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ATIVIDADE: 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>HISTÓRIA: PINGO DE CHUVA</w:t>
            </w:r>
          </w:p>
        </w:tc>
      </w:tr>
      <w:tr w:rsidR="00574F6D" w:rsidRPr="00ED46C3" w:rsidTr="00A216DD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6D" w:rsidRPr="00ED46C3" w:rsidRDefault="00574F6D" w:rsidP="00A216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46C3">
              <w:rPr>
                <w:rFonts w:ascii="Arial" w:hAnsi="Arial" w:cs="Arial"/>
                <w:b/>
                <w:sz w:val="24"/>
                <w:szCs w:val="24"/>
              </w:rPr>
              <w:t>O QUE VOCÊ VAI</w:t>
            </w:r>
          </w:p>
          <w:p w:rsidR="00574F6D" w:rsidRPr="00ED46C3" w:rsidRDefault="00574F6D" w:rsidP="00A216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46C3">
              <w:rPr>
                <w:rFonts w:ascii="Arial" w:hAnsi="Arial" w:cs="Arial"/>
                <w:b/>
                <w:sz w:val="24"/>
                <w:szCs w:val="24"/>
              </w:rPr>
              <w:t>ESTUDAR: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6D" w:rsidRPr="00E67AF5" w:rsidRDefault="00574F6D" w:rsidP="00A216DD">
            <w:pPr>
              <w:jc w:val="both"/>
              <w:rPr>
                <w:rFonts w:ascii="Arial" w:eastAsiaTheme="minorEastAsia" w:hAnsi="Arial" w:cs="Arial"/>
                <w:b/>
                <w:sz w:val="24"/>
                <w:szCs w:val="24"/>
                <w:highlight w:val="white"/>
                <w:lang w:eastAsia="zh-CN"/>
              </w:rPr>
            </w:pPr>
            <w:r w:rsidRPr="00E67AF5"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>SABERES E CONHECIMENTOS:</w:t>
            </w:r>
          </w:p>
          <w:p w:rsidR="00574F6D" w:rsidRPr="00E67AF5" w:rsidRDefault="00574F6D" w:rsidP="00574F6D">
            <w:pPr>
              <w:pStyle w:val="PargrafodaLista"/>
              <w:numPr>
                <w:ilvl w:val="0"/>
                <w:numId w:val="20"/>
              </w:numPr>
              <w:spacing w:line="256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highlight w:val="white"/>
                <w:lang w:eastAsia="zh-CN"/>
              </w:rPr>
            </w:pPr>
            <w:r w:rsidRPr="00E67AF5">
              <w:rPr>
                <w:rFonts w:ascii="Arial" w:hAnsi="Arial"/>
                <w:sz w:val="24"/>
                <w:szCs w:val="24"/>
              </w:rPr>
              <w:t xml:space="preserve">Convívio e interação social. </w:t>
            </w:r>
          </w:p>
          <w:p w:rsidR="00574F6D" w:rsidRDefault="00574F6D" w:rsidP="00574F6D">
            <w:pPr>
              <w:numPr>
                <w:ilvl w:val="0"/>
                <w:numId w:val="20"/>
              </w:numPr>
              <w:tabs>
                <w:tab w:val="left" w:pos="420"/>
              </w:tabs>
              <w:spacing w:line="256" w:lineRule="auto"/>
              <w:jc w:val="both"/>
              <w:rPr>
                <w:rFonts w:ascii="Arial" w:hAnsi="Arial" w:cs="Arial"/>
                <w:sz w:val="21"/>
                <w:szCs w:val="21"/>
                <w:highlight w:val="white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Oralidade e escuta. </w:t>
            </w:r>
          </w:p>
          <w:p w:rsidR="00574F6D" w:rsidRDefault="00574F6D" w:rsidP="00574F6D">
            <w:pPr>
              <w:numPr>
                <w:ilvl w:val="0"/>
                <w:numId w:val="20"/>
              </w:numPr>
              <w:tabs>
                <w:tab w:val="left" w:pos="420"/>
              </w:tabs>
              <w:spacing w:line="256" w:lineRule="auto"/>
              <w:jc w:val="both"/>
              <w:rPr>
                <w:rFonts w:ascii="Arial" w:hAnsi="Arial" w:cs="Arial"/>
                <w:sz w:val="21"/>
                <w:szCs w:val="21"/>
                <w:highlight w:val="white"/>
              </w:rPr>
            </w:pPr>
            <w:r>
              <w:rPr>
                <w:rFonts w:ascii="Arial" w:hAnsi="Arial"/>
                <w:sz w:val="24"/>
                <w:szCs w:val="24"/>
              </w:rPr>
              <w:t>Identificação e nomeação de elementos.</w:t>
            </w:r>
          </w:p>
          <w:p w:rsidR="00574F6D" w:rsidRDefault="00574F6D" w:rsidP="00574F6D">
            <w:pPr>
              <w:numPr>
                <w:ilvl w:val="0"/>
                <w:numId w:val="20"/>
              </w:numPr>
              <w:tabs>
                <w:tab w:val="left" w:pos="420"/>
              </w:tabs>
              <w:spacing w:line="256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/>
                <w:sz w:val="24"/>
                <w:szCs w:val="24"/>
              </w:rPr>
              <w:t>Linguagem oral.</w:t>
            </w:r>
          </w:p>
          <w:p w:rsidR="00574F6D" w:rsidRDefault="00574F6D" w:rsidP="00574F6D">
            <w:pPr>
              <w:numPr>
                <w:ilvl w:val="0"/>
                <w:numId w:val="20"/>
              </w:numPr>
              <w:tabs>
                <w:tab w:val="left" w:pos="420"/>
              </w:tabs>
              <w:spacing w:line="256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035519">
              <w:rPr>
                <w:rFonts w:ascii="Arial" w:hAnsi="Arial"/>
                <w:sz w:val="24"/>
                <w:szCs w:val="24"/>
              </w:rPr>
              <w:t>Suporte materiais, instrumentos e técnicas das Artes Visuais e seus usos.</w:t>
            </w:r>
          </w:p>
          <w:p w:rsidR="00574F6D" w:rsidRPr="005F7025" w:rsidRDefault="00574F6D" w:rsidP="00574F6D">
            <w:pPr>
              <w:numPr>
                <w:ilvl w:val="0"/>
                <w:numId w:val="20"/>
              </w:numPr>
              <w:tabs>
                <w:tab w:val="left" w:pos="420"/>
              </w:tabs>
              <w:spacing w:line="256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035519">
              <w:rPr>
                <w:rFonts w:ascii="Arial" w:hAnsi="Arial"/>
                <w:sz w:val="24"/>
                <w:szCs w:val="24"/>
                <w:lang w:eastAsia="zh-CN"/>
              </w:rPr>
              <w:t>Elementos da linguagem visual:</w:t>
            </w:r>
            <w:r>
              <w:rPr>
                <w:rFonts w:ascii="Arial" w:hAnsi="Arial"/>
                <w:sz w:val="24"/>
                <w:szCs w:val="24"/>
                <w:lang w:eastAsia="zh-CN"/>
              </w:rPr>
              <w:t xml:space="preserve"> </w:t>
            </w:r>
            <w:r w:rsidRPr="00035519">
              <w:rPr>
                <w:rFonts w:ascii="Arial" w:hAnsi="Arial"/>
                <w:sz w:val="24"/>
                <w:szCs w:val="24"/>
                <w:lang w:eastAsia="zh-CN"/>
              </w:rPr>
              <w:t>texturas</w:t>
            </w:r>
            <w:r>
              <w:rPr>
                <w:rFonts w:ascii="Arial" w:hAnsi="Arial"/>
                <w:sz w:val="24"/>
                <w:szCs w:val="24"/>
                <w:lang w:eastAsia="zh-CN"/>
              </w:rPr>
              <w:t xml:space="preserve">, cores, </w:t>
            </w:r>
            <w:r w:rsidRPr="00035519">
              <w:rPr>
                <w:rFonts w:ascii="Arial" w:hAnsi="Arial"/>
                <w:sz w:val="24"/>
                <w:szCs w:val="24"/>
                <w:lang w:eastAsia="zh-CN"/>
              </w:rPr>
              <w:t>superfícies, volumes, espaços, formas etc</w:t>
            </w:r>
            <w:r>
              <w:rPr>
                <w:rFonts w:ascii="Arial" w:hAnsi="Arial"/>
                <w:sz w:val="24"/>
                <w:szCs w:val="24"/>
                <w:lang w:eastAsia="zh-CN"/>
              </w:rPr>
              <w:t>.</w:t>
            </w:r>
          </w:p>
          <w:p w:rsidR="00574F6D" w:rsidRPr="00ED46C3" w:rsidRDefault="00574F6D" w:rsidP="00574F6D">
            <w:pPr>
              <w:numPr>
                <w:ilvl w:val="0"/>
                <w:numId w:val="20"/>
              </w:numPr>
              <w:tabs>
                <w:tab w:val="left" w:pos="420"/>
              </w:tabs>
              <w:spacing w:line="256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/>
                <w:sz w:val="24"/>
                <w:szCs w:val="24"/>
                <w:lang w:eastAsia="zh-CN"/>
              </w:rPr>
              <w:t>Propriedades dos objetos: formas tridimensionalidade</w:t>
            </w:r>
          </w:p>
        </w:tc>
      </w:tr>
      <w:tr w:rsidR="00574F6D" w:rsidRPr="00ED46C3" w:rsidTr="00A216DD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6D" w:rsidRPr="00ED46C3" w:rsidRDefault="00574F6D" w:rsidP="00A216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46C3">
              <w:rPr>
                <w:rFonts w:ascii="Arial" w:hAnsi="Arial" w:cs="Arial"/>
                <w:b/>
                <w:sz w:val="24"/>
                <w:szCs w:val="24"/>
              </w:rPr>
              <w:t>PARA QUE</w:t>
            </w:r>
          </w:p>
          <w:p w:rsidR="00574F6D" w:rsidRPr="00ED46C3" w:rsidRDefault="00574F6D" w:rsidP="00A216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46C3">
              <w:rPr>
                <w:rFonts w:ascii="Arial" w:hAnsi="Arial" w:cs="Arial"/>
                <w:b/>
                <w:sz w:val="24"/>
                <w:szCs w:val="24"/>
              </w:rPr>
              <w:t>VAMOS</w:t>
            </w:r>
          </w:p>
          <w:p w:rsidR="00574F6D" w:rsidRPr="00ED46C3" w:rsidRDefault="00574F6D" w:rsidP="00A216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46C3">
              <w:rPr>
                <w:rFonts w:ascii="Arial" w:hAnsi="Arial" w:cs="Arial"/>
                <w:b/>
                <w:sz w:val="24"/>
                <w:szCs w:val="24"/>
              </w:rPr>
              <w:t>ESTUDAR</w:t>
            </w:r>
          </w:p>
          <w:p w:rsidR="00574F6D" w:rsidRPr="00ED46C3" w:rsidRDefault="00574F6D" w:rsidP="00A216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46C3">
              <w:rPr>
                <w:rFonts w:ascii="Arial" w:hAnsi="Arial" w:cs="Arial"/>
                <w:b/>
                <w:sz w:val="24"/>
                <w:szCs w:val="24"/>
              </w:rPr>
              <w:t>ESSES</w:t>
            </w:r>
          </w:p>
          <w:p w:rsidR="00574F6D" w:rsidRPr="00ED46C3" w:rsidRDefault="00574F6D" w:rsidP="00A216D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D46C3">
              <w:rPr>
                <w:rFonts w:ascii="Arial" w:hAnsi="Arial" w:cs="Arial"/>
                <w:b/>
                <w:sz w:val="24"/>
                <w:szCs w:val="24"/>
              </w:rPr>
              <w:t>CONTEÚ</w:t>
            </w:r>
          </w:p>
          <w:p w:rsidR="00574F6D" w:rsidRPr="00ED46C3" w:rsidRDefault="00574F6D" w:rsidP="00A216DD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ED46C3">
              <w:rPr>
                <w:rFonts w:ascii="Arial" w:hAnsi="Arial" w:cs="Arial"/>
                <w:b/>
                <w:sz w:val="24"/>
                <w:szCs w:val="24"/>
              </w:rPr>
              <w:t>DOS?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6D" w:rsidRDefault="00574F6D" w:rsidP="00A216DD">
            <w:pPr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>CAMPO DE EXPERIÊNCIA: O EU O OUTRO E NÓS:</w:t>
            </w:r>
            <w:r>
              <w:rPr>
                <w:rFonts w:ascii="Arial" w:hAnsi="Arial"/>
                <w:sz w:val="24"/>
                <w:szCs w:val="24"/>
                <w:lang w:eastAsia="zh-CN"/>
              </w:rPr>
              <w:t xml:space="preserve"> </w:t>
            </w:r>
          </w:p>
          <w:p w:rsidR="00574F6D" w:rsidRDefault="00574F6D" w:rsidP="00A216DD">
            <w:pPr>
              <w:jc w:val="both"/>
              <w:rPr>
                <w:rFonts w:ascii="Arial" w:hAnsi="Arial" w:cs="Arial"/>
                <w:sz w:val="21"/>
                <w:szCs w:val="21"/>
                <w:highlight w:val="white"/>
              </w:rPr>
            </w:pPr>
            <w:proofErr w:type="gramStart"/>
            <w:r>
              <w:rPr>
                <w:rStyle w:val="Forte"/>
                <w:rFonts w:ascii="Arial" w:hAnsi="Arial"/>
                <w:sz w:val="24"/>
                <w:szCs w:val="24"/>
              </w:rPr>
              <w:t>EI02EO02)</w:t>
            </w:r>
            <w:proofErr w:type="gramEnd"/>
            <w:r>
              <w:rPr>
                <w:rStyle w:val="Forte"/>
                <w:rFonts w:ascii="Arial" w:hAnsi="Arial"/>
                <w:sz w:val="24"/>
                <w:szCs w:val="24"/>
              </w:rPr>
              <w:t xml:space="preserve"> Demonstrar imagem positiva de si e confiança em sua capacidade para enfrentar dificuldades e desafios.</w:t>
            </w:r>
          </w:p>
          <w:p w:rsidR="00574F6D" w:rsidRDefault="00574F6D" w:rsidP="00A216DD">
            <w:pPr>
              <w:jc w:val="both"/>
              <w:rPr>
                <w:rFonts w:ascii="Arial" w:hAnsi="Arial" w:cs="Arial"/>
                <w:sz w:val="21"/>
                <w:szCs w:val="21"/>
                <w:highlight w:val="white"/>
              </w:rPr>
            </w:pPr>
            <w:r>
              <w:rPr>
                <w:rStyle w:val="Forte"/>
                <w:rFonts w:ascii="Arial" w:hAnsi="Arial"/>
                <w:sz w:val="24"/>
                <w:szCs w:val="24"/>
              </w:rPr>
              <w:t>(EI02EO03) Compartilhar os objetos e os espaços com crianças da mesma faixa etária e adultos.</w:t>
            </w:r>
          </w:p>
          <w:p w:rsidR="00574F6D" w:rsidRDefault="00574F6D" w:rsidP="00574F6D">
            <w:pPr>
              <w:numPr>
                <w:ilvl w:val="0"/>
                <w:numId w:val="12"/>
              </w:numPr>
              <w:spacing w:line="256" w:lineRule="auto"/>
              <w:jc w:val="both"/>
              <w:rPr>
                <w:rFonts w:ascii="Arial" w:hAnsi="Arial" w:cs="Arial"/>
                <w:sz w:val="21"/>
                <w:szCs w:val="21"/>
                <w:highlight w:val="white"/>
              </w:rPr>
            </w:pPr>
            <w:r>
              <w:rPr>
                <w:rStyle w:val="Forte"/>
                <w:rFonts w:ascii="Arial" w:hAnsi="Arial"/>
                <w:sz w:val="24"/>
                <w:szCs w:val="24"/>
              </w:rPr>
              <w:t>Compartilhar brinquedos em suas atividades de exploração, investigações ou de faz de conta.</w:t>
            </w:r>
          </w:p>
          <w:p w:rsidR="00574F6D" w:rsidRPr="005F7025" w:rsidRDefault="00574F6D" w:rsidP="00574F6D">
            <w:pPr>
              <w:numPr>
                <w:ilvl w:val="0"/>
                <w:numId w:val="12"/>
              </w:numPr>
              <w:spacing w:line="256" w:lineRule="auto"/>
              <w:jc w:val="both"/>
              <w:rPr>
                <w:rFonts w:ascii="Arial" w:hAnsi="Arial" w:cs="Arial"/>
                <w:sz w:val="21"/>
                <w:szCs w:val="21"/>
                <w:highlight w:val="white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Compartilhar objetos e espaços com crianças e </w:t>
            </w:r>
            <w:r>
              <w:rPr>
                <w:rFonts w:ascii="Arial" w:hAnsi="Arial"/>
                <w:sz w:val="24"/>
                <w:szCs w:val="24"/>
              </w:rPr>
              <w:lastRenderedPageBreak/>
              <w:t>adultos manifestando curiosidade e autonomia.</w:t>
            </w:r>
          </w:p>
          <w:p w:rsidR="00574F6D" w:rsidRPr="005F7025" w:rsidRDefault="00574F6D" w:rsidP="00A216DD">
            <w:pPr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>CAMPO DE EXPERIÊNCIA: TRAÇOS, SONS, CORES E FORMAS</w:t>
            </w:r>
          </w:p>
          <w:p w:rsidR="00574F6D" w:rsidRPr="00035519" w:rsidRDefault="00574F6D" w:rsidP="00A216DD">
            <w:pPr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  <w:r w:rsidRPr="00035519">
              <w:rPr>
                <w:rFonts w:ascii="Arial" w:hAnsi="Arial"/>
                <w:sz w:val="24"/>
                <w:szCs w:val="24"/>
                <w:lang w:eastAsia="zh-CN"/>
              </w:rPr>
              <w:t xml:space="preserve">● Manipular diversos materiais das Artes Visuais e plásticas explorando os cinco sentidos. </w:t>
            </w:r>
          </w:p>
          <w:p w:rsidR="00574F6D" w:rsidRPr="00035519" w:rsidRDefault="00574F6D" w:rsidP="00A216DD">
            <w:pPr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  <w:r w:rsidRPr="00035519">
              <w:rPr>
                <w:rFonts w:ascii="Arial" w:hAnsi="Arial"/>
                <w:sz w:val="24"/>
                <w:szCs w:val="24"/>
                <w:lang w:eastAsia="zh-CN"/>
              </w:rPr>
              <w:t xml:space="preserve">● Observar e manipular objetos e identificar características variadas como: cor, textura, tamanho, forma, odor, temperatura, utilidade, entre outros </w:t>
            </w:r>
            <w:proofErr w:type="gramStart"/>
            <w:r w:rsidRPr="00035519">
              <w:rPr>
                <w:rFonts w:ascii="Arial" w:hAnsi="Arial"/>
                <w:sz w:val="24"/>
                <w:szCs w:val="24"/>
                <w:lang w:eastAsia="zh-CN"/>
              </w:rPr>
              <w:t>classificando-os</w:t>
            </w:r>
            <w:proofErr w:type="gramEnd"/>
            <w:r w:rsidRPr="00035519">
              <w:rPr>
                <w:rFonts w:ascii="Arial" w:hAnsi="Arial"/>
                <w:sz w:val="24"/>
                <w:szCs w:val="24"/>
                <w:lang w:eastAsia="zh-CN"/>
              </w:rPr>
              <w:t xml:space="preserve">. </w:t>
            </w:r>
          </w:p>
          <w:p w:rsidR="00574F6D" w:rsidRPr="00035519" w:rsidRDefault="00574F6D" w:rsidP="00A216DD">
            <w:pPr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  <w:r w:rsidRPr="00035519">
              <w:rPr>
                <w:rFonts w:ascii="Arial" w:hAnsi="Arial"/>
                <w:sz w:val="24"/>
                <w:szCs w:val="24"/>
                <w:lang w:eastAsia="zh-CN"/>
              </w:rPr>
              <w:t xml:space="preserve">● Explorar formas variadas dos objetos para perceber as características das mesmas.  </w:t>
            </w:r>
          </w:p>
          <w:p w:rsidR="00574F6D" w:rsidRPr="00035519" w:rsidRDefault="00574F6D" w:rsidP="00A216DD">
            <w:pPr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  <w:r w:rsidRPr="00035519">
              <w:rPr>
                <w:rFonts w:ascii="Arial" w:hAnsi="Arial"/>
                <w:sz w:val="24"/>
                <w:szCs w:val="24"/>
                <w:lang w:eastAsia="zh-CN"/>
              </w:rPr>
              <w:t xml:space="preserve">● Experimentar possibilidades de representação visual tridimensional, utilizando materiais diversos: caixas, embalagens, tecidos, tampinhas, massa de modelar, argila e outros. </w:t>
            </w:r>
          </w:p>
          <w:p w:rsidR="00574F6D" w:rsidRPr="00035519" w:rsidRDefault="00574F6D" w:rsidP="00A216DD">
            <w:pPr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  <w:r w:rsidRPr="00035519">
              <w:rPr>
                <w:rFonts w:ascii="Arial" w:hAnsi="Arial"/>
                <w:sz w:val="24"/>
                <w:szCs w:val="24"/>
                <w:lang w:eastAsia="zh-CN"/>
              </w:rPr>
              <w:t xml:space="preserve">● Criar produtos com massa de modelar ou argila a partir de seu próprio repertório, explorando diferentes elementos, como: forma, volume, textura etc. </w:t>
            </w:r>
          </w:p>
          <w:p w:rsidR="00574F6D" w:rsidRPr="00035519" w:rsidRDefault="00574F6D" w:rsidP="00A216DD">
            <w:pPr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  <w:r w:rsidRPr="00035519">
              <w:rPr>
                <w:rFonts w:ascii="Arial" w:hAnsi="Arial"/>
                <w:sz w:val="24"/>
                <w:szCs w:val="24"/>
                <w:lang w:eastAsia="zh-CN"/>
              </w:rPr>
              <w:t xml:space="preserve">● Explorar e aprofundar suas descobertas em relação a procedimentos necessários para modelar e suas diferentes possibilidades de manuseio a partir de sua intencionalidade. </w:t>
            </w:r>
          </w:p>
          <w:p w:rsidR="00574F6D" w:rsidRPr="00035519" w:rsidRDefault="00574F6D" w:rsidP="00A216DD">
            <w:pPr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  <w:r w:rsidRPr="00035519">
              <w:rPr>
                <w:rFonts w:ascii="Arial" w:hAnsi="Arial"/>
                <w:sz w:val="24"/>
                <w:szCs w:val="24"/>
                <w:lang w:eastAsia="zh-CN"/>
              </w:rPr>
              <w:t xml:space="preserve">● Experimentar e explorar superfícies tridimensionais com texturas diversas: pedrinhas, sementes, algodão, argila e outros. </w:t>
            </w:r>
          </w:p>
          <w:p w:rsidR="00574F6D" w:rsidRDefault="00574F6D" w:rsidP="00A216DD">
            <w:pPr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 xml:space="preserve">CAMPO DE EXPERIÊNCIA: ESCUTA, </w:t>
            </w:r>
            <w:proofErr w:type="gramStart"/>
            <w:r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>FALA,</w:t>
            </w:r>
            <w:proofErr w:type="gramEnd"/>
            <w:r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 xml:space="preserve"> PENSAMENTO E IMAGINAÇÃO.</w:t>
            </w:r>
          </w:p>
          <w:p w:rsidR="00574F6D" w:rsidRDefault="00574F6D" w:rsidP="00A216DD">
            <w:pPr>
              <w:jc w:val="both"/>
              <w:rPr>
                <w:rFonts w:ascii="Arial" w:hAnsi="Arial" w:cs="Arial"/>
                <w:sz w:val="21"/>
                <w:szCs w:val="21"/>
                <w:highlight w:val="white"/>
              </w:rPr>
            </w:pPr>
            <w:r>
              <w:rPr>
                <w:rStyle w:val="Forte"/>
                <w:rFonts w:ascii="Arial" w:hAnsi="Arial"/>
                <w:sz w:val="24"/>
                <w:szCs w:val="24"/>
              </w:rPr>
              <w:t xml:space="preserve">(EI02EF04) Formular e responder perguntas sobre fatos da história narrada, identificando cenários, personagens e principais acontecimentos. </w:t>
            </w:r>
          </w:p>
          <w:p w:rsidR="00574F6D" w:rsidRPr="005F7025" w:rsidRDefault="00574F6D" w:rsidP="00A216DD">
            <w:pPr>
              <w:jc w:val="both"/>
              <w:rPr>
                <w:rFonts w:ascii="Arial" w:hAnsi="Arial" w:cs="Arial"/>
                <w:sz w:val="21"/>
                <w:szCs w:val="21"/>
                <w:highlight w:val="white"/>
              </w:rPr>
            </w:pPr>
            <w:r>
              <w:rPr>
                <w:rStyle w:val="Forte"/>
                <w:rFonts w:ascii="Arial" w:hAnsi="Arial"/>
                <w:sz w:val="24"/>
                <w:szCs w:val="24"/>
              </w:rPr>
              <w:t xml:space="preserve">● Identificar características dos personagens das histórias para incrementar cenários e adereços em suas brincadeiras de faz de conta </w:t>
            </w:r>
          </w:p>
          <w:p w:rsidR="00574F6D" w:rsidRPr="005F7025" w:rsidRDefault="00574F6D" w:rsidP="00A216DD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/>
                <w:sz w:val="24"/>
                <w:szCs w:val="24"/>
              </w:rPr>
              <w:t>● Responder a questionamentos sobre as histórias narradas.</w:t>
            </w:r>
          </w:p>
          <w:p w:rsidR="00574F6D" w:rsidRDefault="00574F6D" w:rsidP="00A216DD">
            <w:pPr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>CAMPO DE EXPERIÊNCIA: ESPAÇO, TEMPOS, QUANTIDADES, RELAÇÕES E TRANSFORMAÇÕES:</w:t>
            </w:r>
          </w:p>
          <w:p w:rsidR="00574F6D" w:rsidRDefault="00574F6D" w:rsidP="00A216DD">
            <w:pPr>
              <w:jc w:val="both"/>
              <w:rPr>
                <w:rFonts w:ascii="Arial" w:eastAsia="Times New Roman" w:hAnsi="Arial" w:cs="Arial"/>
                <w:b/>
                <w:bCs/>
                <w:sz w:val="21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(EI02ET02) Observar, relatar e descrever incidentes do cotidiano e fenômenos naturais (luz solar, vento,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lastRenderedPageBreak/>
              <w:t>chuva etc.).</w:t>
            </w:r>
          </w:p>
          <w:p w:rsidR="00574F6D" w:rsidRDefault="00574F6D" w:rsidP="00A216DD">
            <w:pPr>
              <w:jc w:val="both"/>
              <w:rPr>
                <w:rFonts w:ascii="Arial" w:eastAsia="Times New Roman" w:hAnsi="Arial" w:cs="Arial"/>
                <w:b/>
                <w:bCs/>
                <w:sz w:val="21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● Fazer observações e descobrir diferentes elementos e fenômenos da natureza, como: luz solar, chuva, vento, dunas, lagoas, entre outros. </w:t>
            </w:r>
          </w:p>
          <w:p w:rsidR="00574F6D" w:rsidRDefault="00574F6D" w:rsidP="00A216DD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● Fazer observações e descobrir diferentes elementos e fenômenos da natureza, como: luz solar, chuva, vento, dunas, lagoas, entre outros. </w:t>
            </w:r>
          </w:p>
          <w:p w:rsidR="00574F6D" w:rsidRPr="009561C7" w:rsidRDefault="00574F6D" w:rsidP="00A216DD">
            <w:pPr>
              <w:jc w:val="both"/>
              <w:rPr>
                <w:rFonts w:ascii="Arial" w:eastAsiaTheme="minorEastAsia" w:hAnsi="Arial" w:cs="Arial"/>
                <w:b/>
                <w:lang w:eastAsia="zh-CN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● Explorar os quatro elementos: terra, fogo, ar e água, de várias formas. </w:t>
            </w:r>
          </w:p>
        </w:tc>
      </w:tr>
      <w:tr w:rsidR="00574F6D" w:rsidRPr="00ED46C3" w:rsidTr="00A216DD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6D" w:rsidRPr="00ED46C3" w:rsidRDefault="00574F6D" w:rsidP="00A216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46C3">
              <w:rPr>
                <w:rFonts w:ascii="Arial" w:hAnsi="Arial" w:cs="Arial"/>
                <w:b/>
                <w:sz w:val="24"/>
                <w:szCs w:val="24"/>
              </w:rPr>
              <w:lastRenderedPageBreak/>
              <w:t>COMO VAMOS</w:t>
            </w:r>
          </w:p>
          <w:p w:rsidR="00574F6D" w:rsidRPr="00ED46C3" w:rsidRDefault="00574F6D" w:rsidP="00A216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46C3">
              <w:rPr>
                <w:rFonts w:ascii="Arial" w:hAnsi="Arial" w:cs="Arial"/>
                <w:b/>
                <w:sz w:val="24"/>
                <w:szCs w:val="24"/>
              </w:rPr>
              <w:t>ESTUDAR OS</w:t>
            </w:r>
          </w:p>
          <w:p w:rsidR="00574F6D" w:rsidRPr="00ED46C3" w:rsidRDefault="00574F6D" w:rsidP="00A216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46C3">
              <w:rPr>
                <w:rFonts w:ascii="Arial" w:hAnsi="Arial" w:cs="Arial"/>
                <w:b/>
                <w:sz w:val="24"/>
                <w:szCs w:val="24"/>
              </w:rPr>
              <w:t>CONTEÚDOS?</w:t>
            </w:r>
          </w:p>
          <w:p w:rsidR="00574F6D" w:rsidRPr="00ED46C3" w:rsidRDefault="00574F6D" w:rsidP="00A216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4F6D" w:rsidRPr="00ED46C3" w:rsidRDefault="00574F6D" w:rsidP="00A216DD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6D" w:rsidRPr="00ED46C3" w:rsidRDefault="00574F6D" w:rsidP="00A216DD">
            <w:pPr>
              <w:spacing w:line="360" w:lineRule="auto"/>
              <w:jc w:val="both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Para esta atividade, será postada no grupo a história PINGO DE CHUVA. Posteriormente, será sugerido que os alunos façam a contextualização da história, utilizando algodão para fazer a nuvem e tinta para fazer os pingos de chuva.  </w:t>
            </w:r>
          </w:p>
          <w:p w:rsidR="00574F6D" w:rsidRPr="00ED46C3" w:rsidRDefault="00574F6D" w:rsidP="00A216DD">
            <w:pPr>
              <w:spacing w:line="360" w:lineRule="auto"/>
              <w:jc w:val="both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</w:pPr>
            <w:r w:rsidRPr="00ED46C3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highlight w:val="yellow"/>
                <w:lang w:eastAsia="zh-CN"/>
              </w:rPr>
              <w:t xml:space="preserve">Observação: </w:t>
            </w:r>
            <w:r w:rsidRPr="009561C7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highlight w:val="yellow"/>
                <w:lang w:eastAsia="zh-CN"/>
              </w:rPr>
              <w:t xml:space="preserve">Não </w:t>
            </w:r>
            <w:proofErr w:type="gramStart"/>
            <w:r w:rsidRPr="009561C7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highlight w:val="yellow"/>
                <w:lang w:eastAsia="zh-CN"/>
              </w:rPr>
              <w:t>esquecer de</w:t>
            </w:r>
            <w:proofErr w:type="gramEnd"/>
            <w:r w:rsidRPr="009561C7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highlight w:val="yellow"/>
                <w:lang w:eastAsia="zh-CN"/>
              </w:rPr>
              <w:t xml:space="preserve"> registrar o momento com fotos</w:t>
            </w: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highlight w:val="yellow"/>
                <w:lang w:eastAsia="zh-CN"/>
              </w:rPr>
              <w:t xml:space="preserve"> e guardar essa atividade</w:t>
            </w:r>
            <w:r w:rsidRPr="009561C7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highlight w:val="yellow"/>
                <w:lang w:eastAsia="zh-CN"/>
              </w:rPr>
              <w:t>.</w:t>
            </w:r>
          </w:p>
        </w:tc>
      </w:tr>
    </w:tbl>
    <w:p w:rsidR="00574F6D" w:rsidRPr="00ED46C3" w:rsidRDefault="00574F6D" w:rsidP="00574F6D"/>
    <w:p w:rsidR="00574F6D" w:rsidRPr="00ED46C3" w:rsidRDefault="00574F6D" w:rsidP="00574F6D"/>
    <w:tbl>
      <w:tblPr>
        <w:tblStyle w:val="Tabelacomgrade"/>
        <w:tblW w:w="0" w:type="auto"/>
        <w:tblInd w:w="142" w:type="dxa"/>
        <w:tblLook w:val="04A0"/>
      </w:tblPr>
      <w:tblGrid>
        <w:gridCol w:w="1896"/>
        <w:gridCol w:w="6456"/>
      </w:tblGrid>
      <w:tr w:rsidR="00574F6D" w:rsidRPr="00ED46C3" w:rsidTr="00A216DD"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6D" w:rsidRPr="00ED46C3" w:rsidRDefault="00574F6D" w:rsidP="00A216DD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ED46C3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SEXTA-FEIRA – DIA 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26</w:t>
            </w:r>
            <w:r w:rsidRPr="00ED46C3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/06/2020</w:t>
            </w:r>
          </w:p>
          <w:p w:rsidR="00574F6D" w:rsidRPr="00ED46C3" w:rsidRDefault="00574F6D" w:rsidP="00A216DD">
            <w:pPr>
              <w:spacing w:line="36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</w:pPr>
            <w:r w:rsidRPr="00ED46C3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ATIVIDADE: 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>BRINCADEIRA DE CAPUCHETA</w:t>
            </w:r>
          </w:p>
        </w:tc>
      </w:tr>
      <w:tr w:rsidR="00574F6D" w:rsidRPr="00ED46C3" w:rsidTr="00A216DD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6D" w:rsidRPr="00ED46C3" w:rsidRDefault="00574F6D" w:rsidP="00A216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46C3">
              <w:rPr>
                <w:rFonts w:ascii="Arial" w:hAnsi="Arial" w:cs="Arial"/>
                <w:b/>
                <w:sz w:val="24"/>
                <w:szCs w:val="24"/>
              </w:rPr>
              <w:t>O QUE VOCÊ VAI</w:t>
            </w:r>
          </w:p>
          <w:p w:rsidR="00574F6D" w:rsidRPr="00ED46C3" w:rsidRDefault="00574F6D" w:rsidP="00A216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46C3">
              <w:rPr>
                <w:rFonts w:ascii="Arial" w:hAnsi="Arial" w:cs="Arial"/>
                <w:b/>
                <w:sz w:val="24"/>
                <w:szCs w:val="24"/>
              </w:rPr>
              <w:t>ESTUDAR: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6D" w:rsidRPr="0023335A" w:rsidRDefault="00574F6D" w:rsidP="00A216DD">
            <w:pPr>
              <w:jc w:val="both"/>
              <w:rPr>
                <w:rFonts w:ascii="Arial" w:eastAsiaTheme="minorEastAsia" w:hAnsi="Arial" w:cs="Arial"/>
                <w:b/>
                <w:sz w:val="24"/>
                <w:szCs w:val="24"/>
                <w:highlight w:val="white"/>
                <w:lang w:eastAsia="zh-CN"/>
              </w:rPr>
            </w:pPr>
            <w:r w:rsidRPr="0023335A"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>SABERES E CONHECIMENTOS:</w:t>
            </w:r>
          </w:p>
          <w:p w:rsidR="00574F6D" w:rsidRPr="0023335A" w:rsidRDefault="00574F6D" w:rsidP="00574F6D">
            <w:pPr>
              <w:pStyle w:val="PargrafodaLista"/>
              <w:numPr>
                <w:ilvl w:val="0"/>
                <w:numId w:val="21"/>
              </w:numPr>
              <w:spacing w:line="256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highlight w:val="white"/>
                <w:lang w:eastAsia="zh-CN"/>
              </w:rPr>
            </w:pPr>
            <w:r w:rsidRPr="0023335A">
              <w:rPr>
                <w:rFonts w:ascii="Arial" w:hAnsi="Arial"/>
                <w:sz w:val="24"/>
                <w:szCs w:val="24"/>
              </w:rPr>
              <w:t xml:space="preserve">Convívio e interação social. </w:t>
            </w:r>
          </w:p>
          <w:p w:rsidR="00574F6D" w:rsidRDefault="00574F6D" w:rsidP="00574F6D">
            <w:pPr>
              <w:numPr>
                <w:ilvl w:val="0"/>
                <w:numId w:val="21"/>
              </w:numPr>
              <w:tabs>
                <w:tab w:val="left" w:pos="420"/>
              </w:tabs>
              <w:spacing w:line="256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Comunicação verbal e expressão de sentimentos. </w:t>
            </w:r>
          </w:p>
          <w:p w:rsidR="00574F6D" w:rsidRDefault="00574F6D" w:rsidP="00574F6D">
            <w:pPr>
              <w:numPr>
                <w:ilvl w:val="0"/>
                <w:numId w:val="21"/>
              </w:numPr>
              <w:tabs>
                <w:tab w:val="left" w:pos="420"/>
              </w:tabs>
              <w:spacing w:line="256" w:lineRule="auto"/>
              <w:jc w:val="both"/>
              <w:rPr>
                <w:rFonts w:ascii="Arial" w:hAnsi="Arial" w:cs="Arial"/>
                <w:sz w:val="21"/>
                <w:szCs w:val="21"/>
                <w:highlight w:val="white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Oralidade e escuta. </w:t>
            </w:r>
          </w:p>
          <w:p w:rsidR="00574F6D" w:rsidRDefault="00574F6D" w:rsidP="00574F6D">
            <w:pPr>
              <w:numPr>
                <w:ilvl w:val="0"/>
                <w:numId w:val="21"/>
              </w:numPr>
              <w:tabs>
                <w:tab w:val="left" w:pos="420"/>
              </w:tabs>
              <w:spacing w:line="256" w:lineRule="auto"/>
              <w:jc w:val="both"/>
              <w:rPr>
                <w:rFonts w:ascii="Arial" w:hAnsi="Arial" w:cs="Arial"/>
                <w:sz w:val="21"/>
                <w:szCs w:val="21"/>
                <w:highlight w:val="white"/>
              </w:rPr>
            </w:pPr>
            <w:r>
              <w:rPr>
                <w:rFonts w:ascii="Arial" w:hAnsi="Arial"/>
                <w:sz w:val="24"/>
                <w:szCs w:val="24"/>
              </w:rPr>
              <w:t>Identificação e nomeação de elementos.</w:t>
            </w:r>
          </w:p>
          <w:p w:rsidR="00574F6D" w:rsidRDefault="00574F6D" w:rsidP="00574F6D">
            <w:pPr>
              <w:numPr>
                <w:ilvl w:val="0"/>
                <w:numId w:val="21"/>
              </w:numPr>
              <w:tabs>
                <w:tab w:val="left" w:pos="420"/>
              </w:tabs>
              <w:spacing w:line="256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/>
                <w:sz w:val="24"/>
                <w:szCs w:val="24"/>
              </w:rPr>
              <w:t>Noções espaciais de orientação, direção, proximidade, lateralidade, exterior e interior, lugar e distância.</w:t>
            </w:r>
          </w:p>
          <w:p w:rsidR="00574F6D" w:rsidRDefault="00574F6D" w:rsidP="00574F6D">
            <w:pPr>
              <w:numPr>
                <w:ilvl w:val="0"/>
                <w:numId w:val="21"/>
              </w:numPr>
              <w:tabs>
                <w:tab w:val="left" w:pos="420"/>
              </w:tabs>
              <w:spacing w:line="256" w:lineRule="auto"/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  <w:r w:rsidRPr="00035519">
              <w:rPr>
                <w:rFonts w:ascii="Arial" w:hAnsi="Arial"/>
                <w:sz w:val="24"/>
                <w:szCs w:val="24"/>
                <w:lang w:eastAsia="zh-CN"/>
              </w:rPr>
              <w:t xml:space="preserve">O corpo e seus movimentos. </w:t>
            </w:r>
          </w:p>
          <w:p w:rsidR="00574F6D" w:rsidRPr="0044790F" w:rsidRDefault="00574F6D" w:rsidP="00574F6D">
            <w:pPr>
              <w:numPr>
                <w:ilvl w:val="0"/>
                <w:numId w:val="2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035519">
              <w:rPr>
                <w:rFonts w:ascii="Arial" w:hAnsi="Arial"/>
                <w:sz w:val="24"/>
                <w:szCs w:val="24"/>
                <w:lang w:eastAsia="zh-CN"/>
              </w:rPr>
              <w:t>Motricidade: equilíbrio, destreza e postura corporal</w:t>
            </w:r>
          </w:p>
        </w:tc>
      </w:tr>
      <w:tr w:rsidR="00574F6D" w:rsidRPr="00ED46C3" w:rsidTr="00A216DD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6D" w:rsidRPr="00ED46C3" w:rsidRDefault="00574F6D" w:rsidP="00A216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46C3">
              <w:rPr>
                <w:rFonts w:ascii="Arial" w:hAnsi="Arial" w:cs="Arial"/>
                <w:b/>
                <w:sz w:val="24"/>
                <w:szCs w:val="24"/>
              </w:rPr>
              <w:t>PARA QUE</w:t>
            </w:r>
          </w:p>
          <w:p w:rsidR="00574F6D" w:rsidRPr="00ED46C3" w:rsidRDefault="00574F6D" w:rsidP="00A216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46C3">
              <w:rPr>
                <w:rFonts w:ascii="Arial" w:hAnsi="Arial" w:cs="Arial"/>
                <w:b/>
                <w:sz w:val="24"/>
                <w:szCs w:val="24"/>
              </w:rPr>
              <w:t>VAMOS</w:t>
            </w:r>
          </w:p>
          <w:p w:rsidR="00574F6D" w:rsidRPr="00ED46C3" w:rsidRDefault="00574F6D" w:rsidP="00A216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46C3">
              <w:rPr>
                <w:rFonts w:ascii="Arial" w:hAnsi="Arial" w:cs="Arial"/>
                <w:b/>
                <w:sz w:val="24"/>
                <w:szCs w:val="24"/>
              </w:rPr>
              <w:t>ESTUDAR</w:t>
            </w:r>
          </w:p>
          <w:p w:rsidR="00574F6D" w:rsidRPr="00ED46C3" w:rsidRDefault="00574F6D" w:rsidP="00A216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46C3">
              <w:rPr>
                <w:rFonts w:ascii="Arial" w:hAnsi="Arial" w:cs="Arial"/>
                <w:b/>
                <w:sz w:val="24"/>
                <w:szCs w:val="24"/>
              </w:rPr>
              <w:t>ESSES</w:t>
            </w:r>
          </w:p>
          <w:p w:rsidR="00574F6D" w:rsidRPr="00ED46C3" w:rsidRDefault="00574F6D" w:rsidP="00A216D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D46C3">
              <w:rPr>
                <w:rFonts w:ascii="Arial" w:hAnsi="Arial" w:cs="Arial"/>
                <w:b/>
                <w:sz w:val="24"/>
                <w:szCs w:val="24"/>
              </w:rPr>
              <w:lastRenderedPageBreak/>
              <w:t>CONTEÚ</w:t>
            </w:r>
          </w:p>
          <w:p w:rsidR="00574F6D" w:rsidRPr="00ED46C3" w:rsidRDefault="00574F6D" w:rsidP="00A216DD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ED46C3">
              <w:rPr>
                <w:rFonts w:ascii="Arial" w:hAnsi="Arial" w:cs="Arial"/>
                <w:b/>
                <w:sz w:val="24"/>
                <w:szCs w:val="24"/>
              </w:rPr>
              <w:t>DOS?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6D" w:rsidRDefault="00574F6D" w:rsidP="00A216DD">
            <w:pPr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lastRenderedPageBreak/>
              <w:t>CAMPO DE EXPERIÊNCIA: O EU O OUTRO E NÓS:</w:t>
            </w:r>
            <w:r>
              <w:rPr>
                <w:rFonts w:ascii="Arial" w:hAnsi="Arial"/>
                <w:sz w:val="24"/>
                <w:szCs w:val="24"/>
                <w:lang w:eastAsia="zh-CN"/>
              </w:rPr>
              <w:t xml:space="preserve"> </w:t>
            </w:r>
          </w:p>
          <w:p w:rsidR="00574F6D" w:rsidRDefault="00574F6D" w:rsidP="00A216DD">
            <w:pPr>
              <w:jc w:val="both"/>
              <w:rPr>
                <w:rFonts w:ascii="Arial" w:hAnsi="Arial" w:cs="Arial"/>
                <w:sz w:val="21"/>
                <w:szCs w:val="21"/>
                <w:highlight w:val="white"/>
              </w:rPr>
            </w:pPr>
            <w:proofErr w:type="gramStart"/>
            <w:r>
              <w:rPr>
                <w:rStyle w:val="Forte"/>
                <w:rFonts w:ascii="Arial" w:hAnsi="Arial"/>
                <w:sz w:val="24"/>
                <w:szCs w:val="24"/>
              </w:rPr>
              <w:t>EI02EO02)</w:t>
            </w:r>
            <w:proofErr w:type="gramEnd"/>
            <w:r>
              <w:rPr>
                <w:rStyle w:val="Forte"/>
                <w:rFonts w:ascii="Arial" w:hAnsi="Arial"/>
                <w:sz w:val="24"/>
                <w:szCs w:val="24"/>
              </w:rPr>
              <w:t xml:space="preserve"> Demonstrar imagem positiva de si e confiança em sua capacidade para enfrentar </w:t>
            </w:r>
            <w:r>
              <w:rPr>
                <w:rStyle w:val="Forte"/>
                <w:rFonts w:ascii="Arial" w:hAnsi="Arial"/>
                <w:sz w:val="24"/>
                <w:szCs w:val="24"/>
              </w:rPr>
              <w:lastRenderedPageBreak/>
              <w:t>dificuldades e desafios.</w:t>
            </w:r>
          </w:p>
          <w:p w:rsidR="00574F6D" w:rsidRDefault="00574F6D" w:rsidP="00A216DD">
            <w:pPr>
              <w:jc w:val="both"/>
              <w:rPr>
                <w:rFonts w:ascii="Arial" w:hAnsi="Arial" w:cs="Arial"/>
                <w:sz w:val="21"/>
                <w:szCs w:val="21"/>
                <w:highlight w:val="white"/>
              </w:rPr>
            </w:pPr>
            <w:r>
              <w:rPr>
                <w:rStyle w:val="Forte"/>
                <w:rFonts w:ascii="Arial" w:hAnsi="Arial"/>
                <w:sz w:val="24"/>
                <w:szCs w:val="24"/>
              </w:rPr>
              <w:t>(EI02EO03) Compartilhar os objetos e os espaços com crianças da mesma faixa etária e adultos.</w:t>
            </w:r>
          </w:p>
          <w:p w:rsidR="00574F6D" w:rsidRDefault="00574F6D" w:rsidP="00574F6D">
            <w:pPr>
              <w:numPr>
                <w:ilvl w:val="0"/>
                <w:numId w:val="12"/>
              </w:numPr>
              <w:spacing w:line="256" w:lineRule="auto"/>
              <w:jc w:val="both"/>
              <w:rPr>
                <w:rFonts w:ascii="Arial" w:hAnsi="Arial" w:cs="Arial"/>
                <w:sz w:val="21"/>
                <w:szCs w:val="21"/>
                <w:highlight w:val="white"/>
              </w:rPr>
            </w:pPr>
            <w:r>
              <w:rPr>
                <w:rFonts w:ascii="Arial" w:hAnsi="Arial"/>
                <w:sz w:val="24"/>
                <w:szCs w:val="24"/>
              </w:rPr>
              <w:t>Participar de situações de interações e brincadeiras agindo de forma solidária e colaborativa</w:t>
            </w:r>
          </w:p>
          <w:p w:rsidR="00574F6D" w:rsidRDefault="00574F6D" w:rsidP="00574F6D">
            <w:pPr>
              <w:numPr>
                <w:ilvl w:val="0"/>
                <w:numId w:val="12"/>
              </w:numPr>
              <w:spacing w:line="256" w:lineRule="auto"/>
              <w:jc w:val="both"/>
              <w:rPr>
                <w:rFonts w:ascii="Arial" w:hAnsi="Arial" w:cs="Arial"/>
                <w:sz w:val="21"/>
                <w:szCs w:val="21"/>
                <w:highlight w:val="white"/>
              </w:rPr>
            </w:pPr>
            <w:r>
              <w:rPr>
                <w:rFonts w:ascii="Arial" w:hAnsi="Arial"/>
                <w:sz w:val="24"/>
                <w:szCs w:val="24"/>
              </w:rPr>
              <w:t>Compartilhar objetos e espaços com crianças e adultos manifestando curiosidade e autonomia.</w:t>
            </w:r>
          </w:p>
          <w:p w:rsidR="00574F6D" w:rsidRDefault="00574F6D" w:rsidP="00A216DD">
            <w:pPr>
              <w:jc w:val="both"/>
              <w:rPr>
                <w:rFonts w:ascii="Arial" w:hAnsi="Arial" w:cs="Arial"/>
                <w:sz w:val="21"/>
                <w:szCs w:val="21"/>
                <w:highlight w:val="white"/>
              </w:rPr>
            </w:pPr>
            <w:r>
              <w:rPr>
                <w:rStyle w:val="Forte"/>
                <w:rFonts w:ascii="Arial" w:hAnsi="Arial"/>
                <w:sz w:val="24"/>
                <w:szCs w:val="24"/>
              </w:rPr>
              <w:t>(EI02EO04) Comunicar-se com os colegas e os adultos, buscando compreendê-los e fazendo-se compreender.</w:t>
            </w:r>
          </w:p>
          <w:p w:rsidR="00574F6D" w:rsidRDefault="00574F6D" w:rsidP="00574F6D">
            <w:pPr>
              <w:numPr>
                <w:ilvl w:val="0"/>
                <w:numId w:val="14"/>
              </w:numPr>
              <w:spacing w:line="256" w:lineRule="auto"/>
              <w:jc w:val="both"/>
              <w:rPr>
                <w:rFonts w:ascii="Arial" w:hAnsi="Arial" w:cs="Arial"/>
                <w:sz w:val="21"/>
                <w:szCs w:val="21"/>
                <w:highlight w:val="white"/>
              </w:rPr>
            </w:pPr>
            <w:r>
              <w:rPr>
                <w:rFonts w:ascii="Arial" w:hAnsi="Arial"/>
                <w:sz w:val="24"/>
                <w:szCs w:val="24"/>
              </w:rPr>
              <w:t>Construir, vivenciar e respeitar normas e combinados de convívio social em brincadeiras e jogos e na organização e utilização de espaços da instituição.</w:t>
            </w:r>
          </w:p>
          <w:p w:rsidR="00574F6D" w:rsidRPr="0023335A" w:rsidRDefault="00574F6D" w:rsidP="00A216DD">
            <w:pPr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>CAMPO DE EXPERIÊNCIA: CORPO, GESTOS E MOVIMENTOS</w:t>
            </w:r>
            <w:r w:rsidRPr="00035519"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 xml:space="preserve"> </w:t>
            </w:r>
          </w:p>
          <w:p w:rsidR="00574F6D" w:rsidRPr="0023335A" w:rsidRDefault="00574F6D" w:rsidP="00A216DD">
            <w:pPr>
              <w:jc w:val="both"/>
              <w:rPr>
                <w:sz w:val="21"/>
                <w:szCs w:val="21"/>
              </w:rPr>
            </w:pPr>
            <w:r w:rsidRPr="00035519">
              <w:rPr>
                <w:rFonts w:ascii="Arial" w:hAnsi="Arial"/>
                <w:sz w:val="24"/>
                <w:szCs w:val="24"/>
                <w:lang w:eastAsia="zh-CN"/>
              </w:rPr>
              <w:t xml:space="preserve">● Vivenciar brincadeiras e jogos corporais como, roda, amarelinha e outros. </w:t>
            </w:r>
          </w:p>
          <w:p w:rsidR="00574F6D" w:rsidRDefault="00574F6D" w:rsidP="00A216DD">
            <w:pPr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>CAMPO DE EXPERIÊNCIA: TRAÇOS, SONS, CORES E FORMAS</w:t>
            </w:r>
          </w:p>
          <w:p w:rsidR="00574F6D" w:rsidRPr="0023335A" w:rsidRDefault="00574F6D" w:rsidP="00A216DD">
            <w:pPr>
              <w:jc w:val="both"/>
              <w:rPr>
                <w:rFonts w:ascii="Arial" w:hAnsi="Arial" w:cs="Arial"/>
                <w:b/>
                <w:sz w:val="21"/>
                <w:szCs w:val="21"/>
                <w:lang w:eastAsia="zh-CN"/>
              </w:rPr>
            </w:pPr>
            <w:r w:rsidRPr="00035519"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>(EI02TS02) Utilizar materiais variados com possibilidades de manipulação (argila, massa de modelar), explorando cores, texturas, superfícies, planos, formas e volumes ao criar objetos tridimensionais.</w:t>
            </w:r>
          </w:p>
          <w:p w:rsidR="00574F6D" w:rsidRPr="00035519" w:rsidRDefault="00574F6D" w:rsidP="00A216DD">
            <w:pPr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  <w:r w:rsidRPr="00035519">
              <w:rPr>
                <w:rFonts w:ascii="Arial" w:hAnsi="Arial"/>
                <w:sz w:val="24"/>
                <w:szCs w:val="24"/>
                <w:lang w:eastAsia="zh-CN"/>
              </w:rPr>
              <w:t xml:space="preserve">● Manipular diversos materiais das Artes Visuais e plásticas explorando os cinco sentidos. </w:t>
            </w:r>
          </w:p>
          <w:p w:rsidR="00574F6D" w:rsidRPr="00035519" w:rsidRDefault="00574F6D" w:rsidP="00A216DD">
            <w:pPr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  <w:r w:rsidRPr="00035519">
              <w:rPr>
                <w:rFonts w:ascii="Arial" w:hAnsi="Arial"/>
                <w:sz w:val="24"/>
                <w:szCs w:val="24"/>
                <w:lang w:eastAsia="zh-CN"/>
              </w:rPr>
              <w:t xml:space="preserve">● Explorar formas variadas dos objetos para perceber as características das mesmas.  </w:t>
            </w:r>
          </w:p>
          <w:p w:rsidR="00574F6D" w:rsidRPr="00AC1976" w:rsidRDefault="00574F6D" w:rsidP="00A216DD">
            <w:pPr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  <w:r w:rsidRPr="00035519">
              <w:rPr>
                <w:rFonts w:ascii="Arial" w:hAnsi="Arial"/>
                <w:sz w:val="24"/>
                <w:szCs w:val="24"/>
                <w:lang w:eastAsia="zh-CN"/>
              </w:rPr>
              <w:t xml:space="preserve">● Explorar e aprofundar suas descobertas em relação a procedimentos necessários para modelar e suas diferentes possibilidades de manuseio a partir de sua intencionalidade. </w:t>
            </w:r>
          </w:p>
          <w:p w:rsidR="00574F6D" w:rsidRDefault="00574F6D" w:rsidP="00A216DD">
            <w:pPr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>CAMPO DE EXPERIÊNCIA: ESPAÇO, TEMPOS, QUANTIDADES, RELAÇÕES E TRANSFORMAÇÕES:</w:t>
            </w:r>
          </w:p>
          <w:p w:rsidR="00574F6D" w:rsidRDefault="00574F6D" w:rsidP="00A216DD">
            <w:pPr>
              <w:jc w:val="both"/>
              <w:rPr>
                <w:rFonts w:ascii="Arial" w:eastAsia="Times New Roman" w:hAnsi="Arial" w:cs="Arial"/>
                <w:b/>
                <w:bCs/>
                <w:sz w:val="21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(EI02ET02) Observar, relatar e descrever incidentes do cotidiano e fenômenos naturais (luz solar, vento, chuva etc.).</w:t>
            </w:r>
          </w:p>
          <w:p w:rsidR="00574F6D" w:rsidRDefault="00574F6D" w:rsidP="00A216DD">
            <w:pPr>
              <w:jc w:val="both"/>
              <w:rPr>
                <w:rFonts w:ascii="Arial" w:eastAsia="Times New Roman" w:hAnsi="Arial" w:cs="Arial"/>
                <w:b/>
                <w:bCs/>
                <w:sz w:val="21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● Fazer observações e descobrir diferentes elementos e </w:t>
            </w:r>
            <w:r>
              <w:rPr>
                <w:rFonts w:ascii="Arial" w:hAnsi="Arial"/>
                <w:sz w:val="24"/>
                <w:szCs w:val="24"/>
              </w:rPr>
              <w:lastRenderedPageBreak/>
              <w:t xml:space="preserve">fenômenos da natureza, como: luz solar, chuva, vento, dunas, lagoas, entre outros. </w:t>
            </w:r>
          </w:p>
          <w:p w:rsidR="00574F6D" w:rsidRDefault="00574F6D" w:rsidP="00A216DD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● Fazer observações e descobrir diferentes elementos e fenômenos da natureza, como: luz solar, chuva, vento, dunas, lagoas, entre outros. </w:t>
            </w:r>
          </w:p>
          <w:p w:rsidR="00574F6D" w:rsidRDefault="00574F6D" w:rsidP="00A216DD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● Explorar os quatro elementos: terra, fogo, ar e água, de várias formas. </w:t>
            </w:r>
          </w:p>
          <w:p w:rsidR="00574F6D" w:rsidRPr="00AC1976" w:rsidRDefault="00574F6D" w:rsidP="00A216DD">
            <w:pPr>
              <w:jc w:val="both"/>
              <w:rPr>
                <w:rFonts w:ascii="Arial" w:eastAsia="Times New Roman" w:hAnsi="Arial" w:cs="Arial"/>
                <w:b/>
                <w:bCs/>
                <w:sz w:val="21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(EI02ET04) Identificar relações espaciais (dentro e fora, em cima, embaixo, acima, abaixo, entre e do lado) e temporais (antes, durante e depois).</w:t>
            </w:r>
          </w:p>
        </w:tc>
      </w:tr>
      <w:tr w:rsidR="00574F6D" w:rsidRPr="00ED46C3" w:rsidTr="00A216DD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6D" w:rsidRPr="00ED46C3" w:rsidRDefault="00574F6D" w:rsidP="00A216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46C3">
              <w:rPr>
                <w:rFonts w:ascii="Arial" w:hAnsi="Arial" w:cs="Arial"/>
                <w:b/>
                <w:sz w:val="24"/>
                <w:szCs w:val="24"/>
              </w:rPr>
              <w:lastRenderedPageBreak/>
              <w:t>COMO VAMOS</w:t>
            </w:r>
          </w:p>
          <w:p w:rsidR="00574F6D" w:rsidRPr="00ED46C3" w:rsidRDefault="00574F6D" w:rsidP="00A216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46C3">
              <w:rPr>
                <w:rFonts w:ascii="Arial" w:hAnsi="Arial" w:cs="Arial"/>
                <w:b/>
                <w:sz w:val="24"/>
                <w:szCs w:val="24"/>
              </w:rPr>
              <w:t>ESTUDAR OS</w:t>
            </w:r>
          </w:p>
          <w:p w:rsidR="00574F6D" w:rsidRPr="00ED46C3" w:rsidRDefault="00574F6D" w:rsidP="00A216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46C3">
              <w:rPr>
                <w:rFonts w:ascii="Arial" w:hAnsi="Arial" w:cs="Arial"/>
                <w:b/>
                <w:sz w:val="24"/>
                <w:szCs w:val="24"/>
              </w:rPr>
              <w:t>CONTEÚDOS?</w:t>
            </w:r>
          </w:p>
          <w:p w:rsidR="00574F6D" w:rsidRPr="00ED46C3" w:rsidRDefault="00574F6D" w:rsidP="00A216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4F6D" w:rsidRPr="00ED46C3" w:rsidRDefault="00574F6D" w:rsidP="00A216DD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F6D" w:rsidRPr="00ED46C3" w:rsidRDefault="00574F6D" w:rsidP="00A216DD">
            <w:pPr>
              <w:spacing w:line="360" w:lineRule="auto"/>
              <w:jc w:val="both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</w:pPr>
            <w:r w:rsidRPr="00ED46C3"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Para esta atividade, será postado no grupo </w:t>
            </w: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um vídeo da história AMIGO VENTINHO. Posteriormente será postado um vídeo ensinando como faz uma </w:t>
            </w:r>
            <w:proofErr w:type="spellStart"/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>capucheta</w:t>
            </w:r>
            <w:proofErr w:type="spellEnd"/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 utilizando folha de sulfite e linha. </w:t>
            </w:r>
          </w:p>
          <w:p w:rsidR="00574F6D" w:rsidRPr="00ED46C3" w:rsidRDefault="00574F6D" w:rsidP="00A216DD">
            <w:pPr>
              <w:spacing w:line="360" w:lineRule="auto"/>
              <w:jc w:val="both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</w:pPr>
            <w:r w:rsidRPr="00ED46C3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highlight w:val="yellow"/>
                <w:lang w:eastAsia="zh-CN"/>
              </w:rPr>
              <w:t xml:space="preserve">Observação: Não </w:t>
            </w:r>
            <w:proofErr w:type="gramStart"/>
            <w:r w:rsidRPr="00ED46C3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highlight w:val="yellow"/>
                <w:lang w:eastAsia="zh-CN"/>
              </w:rPr>
              <w:t>esquecer de</w:t>
            </w:r>
            <w:proofErr w:type="gramEnd"/>
            <w:r w:rsidRPr="00ED46C3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highlight w:val="yellow"/>
                <w:lang w:eastAsia="zh-CN"/>
              </w:rPr>
              <w:t xml:space="preserve"> registrar o momento com fotos</w:t>
            </w:r>
            <w:r w:rsidRPr="00ED46C3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.</w:t>
            </w:r>
          </w:p>
        </w:tc>
      </w:tr>
      <w:tr w:rsidR="00574F6D" w:rsidRPr="00ED46C3" w:rsidTr="00A216DD"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6D" w:rsidRDefault="00574F6D" w:rsidP="00A216DD">
            <w:pPr>
              <w:spacing w:line="360" w:lineRule="auto"/>
              <w:jc w:val="both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</w:pPr>
          </w:p>
          <w:p w:rsidR="00574F6D" w:rsidRPr="00ED46C3" w:rsidRDefault="00574F6D" w:rsidP="00A216DD">
            <w:pPr>
              <w:spacing w:line="360" w:lineRule="auto"/>
              <w:jc w:val="center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3352800" cy="2514600"/>
                  <wp:effectExtent l="0" t="0" r="0" b="0"/>
                  <wp:docPr id="12" name="Imagem 6" descr="Turma da Capoeira: Nossa receita de capuchetas!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urma da Capoeira: Nossa receita de capuchetas!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3012" cy="2514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1E85" w:rsidRDefault="00FB1E85"/>
    <w:sectPr w:rsidR="00FB1E85" w:rsidSect="00FB1E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E306ED"/>
    <w:multiLevelType w:val="multilevel"/>
    <w:tmpl w:val="B5E306E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>
    <w:nsid w:val="BF205925"/>
    <w:multiLevelType w:val="multilevel"/>
    <w:tmpl w:val="BF20592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>
    <w:nsid w:val="CF092B84"/>
    <w:multiLevelType w:val="multilevel"/>
    <w:tmpl w:val="CF092B8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0053208E"/>
    <w:multiLevelType w:val="multilevel"/>
    <w:tmpl w:val="0053208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>
    <w:nsid w:val="03D62ECE"/>
    <w:multiLevelType w:val="multilevel"/>
    <w:tmpl w:val="03D62EC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>
    <w:nsid w:val="0E45252E"/>
    <w:multiLevelType w:val="hybridMultilevel"/>
    <w:tmpl w:val="0A2696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63717"/>
    <w:multiLevelType w:val="multilevel"/>
    <w:tmpl w:val="110637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CB06EE"/>
    <w:multiLevelType w:val="multilevel"/>
    <w:tmpl w:val="13CB06EE"/>
    <w:lvl w:ilvl="0">
      <w:start w:val="1"/>
      <w:numFmt w:val="bullet"/>
      <w:lvlText w:val=""/>
      <w:lvlJc w:val="left"/>
      <w:pPr>
        <w:tabs>
          <w:tab w:val="left" w:pos="420"/>
        </w:tabs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8">
    <w:nsid w:val="1D376D01"/>
    <w:multiLevelType w:val="multilevel"/>
    <w:tmpl w:val="1D376D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140DE4"/>
    <w:multiLevelType w:val="multilevel"/>
    <w:tmpl w:val="1E140DE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84D5B36"/>
    <w:multiLevelType w:val="hybridMultilevel"/>
    <w:tmpl w:val="537421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411483"/>
    <w:multiLevelType w:val="multilevel"/>
    <w:tmpl w:val="2B4114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C967C0"/>
    <w:multiLevelType w:val="hybridMultilevel"/>
    <w:tmpl w:val="E5826C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5C6B11"/>
    <w:multiLevelType w:val="multilevel"/>
    <w:tmpl w:val="435C6B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371C31"/>
    <w:multiLevelType w:val="multilevel"/>
    <w:tmpl w:val="45371C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8C1BC9"/>
    <w:multiLevelType w:val="multilevel"/>
    <w:tmpl w:val="478C1BC9"/>
    <w:lvl w:ilvl="0">
      <w:start w:val="1"/>
      <w:numFmt w:val="bullet"/>
      <w:lvlText w:val=""/>
      <w:lvlJc w:val="left"/>
      <w:pPr>
        <w:tabs>
          <w:tab w:val="left" w:pos="420"/>
        </w:tabs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6">
    <w:nsid w:val="5074333B"/>
    <w:multiLevelType w:val="multilevel"/>
    <w:tmpl w:val="507433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542085"/>
    <w:multiLevelType w:val="hybridMultilevel"/>
    <w:tmpl w:val="8BBAD0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644B7E"/>
    <w:multiLevelType w:val="hybridMultilevel"/>
    <w:tmpl w:val="E61439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ADCABA"/>
    <w:multiLevelType w:val="multilevel"/>
    <w:tmpl w:val="59ADCAB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0">
    <w:nsid w:val="7D796FF2"/>
    <w:multiLevelType w:val="multilevel"/>
    <w:tmpl w:val="7D796F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11"/>
  </w:num>
  <w:num w:numId="5">
    <w:abstractNumId w:val="6"/>
  </w:num>
  <w:num w:numId="6">
    <w:abstractNumId w:val="7"/>
  </w:num>
  <w:num w:numId="7">
    <w:abstractNumId w:val="20"/>
  </w:num>
  <w:num w:numId="8">
    <w:abstractNumId w:val="8"/>
  </w:num>
  <w:num w:numId="9">
    <w:abstractNumId w:val="15"/>
  </w:num>
  <w:num w:numId="10">
    <w:abstractNumId w:val="13"/>
  </w:num>
  <w:num w:numId="11">
    <w:abstractNumId w:val="3"/>
  </w:num>
  <w:num w:numId="12">
    <w:abstractNumId w:val="2"/>
  </w:num>
  <w:num w:numId="13">
    <w:abstractNumId w:val="19"/>
  </w:num>
  <w:num w:numId="14">
    <w:abstractNumId w:val="1"/>
  </w:num>
  <w:num w:numId="15">
    <w:abstractNumId w:val="0"/>
  </w:num>
  <w:num w:numId="16">
    <w:abstractNumId w:val="4"/>
  </w:num>
  <w:num w:numId="17">
    <w:abstractNumId w:val="12"/>
  </w:num>
  <w:num w:numId="18">
    <w:abstractNumId w:val="10"/>
  </w:num>
  <w:num w:numId="19">
    <w:abstractNumId w:val="18"/>
  </w:num>
  <w:num w:numId="20">
    <w:abstractNumId w:val="17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61BF"/>
    <w:rsid w:val="00032B7F"/>
    <w:rsid w:val="000529A5"/>
    <w:rsid w:val="000B4795"/>
    <w:rsid w:val="00146B1C"/>
    <w:rsid w:val="00176621"/>
    <w:rsid w:val="00196C16"/>
    <w:rsid w:val="001A5559"/>
    <w:rsid w:val="001B0310"/>
    <w:rsid w:val="001E1A83"/>
    <w:rsid w:val="001E2FAA"/>
    <w:rsid w:val="00202A3A"/>
    <w:rsid w:val="00265D6D"/>
    <w:rsid w:val="0029386C"/>
    <w:rsid w:val="002F6A9C"/>
    <w:rsid w:val="00311E27"/>
    <w:rsid w:val="00317B61"/>
    <w:rsid w:val="00380163"/>
    <w:rsid w:val="00384D36"/>
    <w:rsid w:val="00420F3F"/>
    <w:rsid w:val="004243B0"/>
    <w:rsid w:val="0044790F"/>
    <w:rsid w:val="004748B4"/>
    <w:rsid w:val="00515701"/>
    <w:rsid w:val="00544658"/>
    <w:rsid w:val="005455B1"/>
    <w:rsid w:val="00574F6D"/>
    <w:rsid w:val="0064719B"/>
    <w:rsid w:val="006536AA"/>
    <w:rsid w:val="00662C0F"/>
    <w:rsid w:val="006A0557"/>
    <w:rsid w:val="006B4ADA"/>
    <w:rsid w:val="006F4B66"/>
    <w:rsid w:val="006F51B7"/>
    <w:rsid w:val="006F6DB3"/>
    <w:rsid w:val="007173B5"/>
    <w:rsid w:val="00766E6C"/>
    <w:rsid w:val="007831B4"/>
    <w:rsid w:val="008223F9"/>
    <w:rsid w:val="0086763C"/>
    <w:rsid w:val="0088502B"/>
    <w:rsid w:val="008D3AA4"/>
    <w:rsid w:val="008E73AF"/>
    <w:rsid w:val="009161BF"/>
    <w:rsid w:val="009254DB"/>
    <w:rsid w:val="009561C7"/>
    <w:rsid w:val="00964D0E"/>
    <w:rsid w:val="00970F89"/>
    <w:rsid w:val="009A3F84"/>
    <w:rsid w:val="009E3446"/>
    <w:rsid w:val="00A00C90"/>
    <w:rsid w:val="00A033CC"/>
    <w:rsid w:val="00A531D9"/>
    <w:rsid w:val="00A823B9"/>
    <w:rsid w:val="00A962EE"/>
    <w:rsid w:val="00AD69F5"/>
    <w:rsid w:val="00AF4AC3"/>
    <w:rsid w:val="00B33AE2"/>
    <w:rsid w:val="00B67342"/>
    <w:rsid w:val="00B736DC"/>
    <w:rsid w:val="00BA3E2C"/>
    <w:rsid w:val="00BD28A6"/>
    <w:rsid w:val="00C279A6"/>
    <w:rsid w:val="00C45367"/>
    <w:rsid w:val="00C62415"/>
    <w:rsid w:val="00CD58FB"/>
    <w:rsid w:val="00CE6894"/>
    <w:rsid w:val="00D84CD5"/>
    <w:rsid w:val="00D962D1"/>
    <w:rsid w:val="00DB1519"/>
    <w:rsid w:val="00DC11D0"/>
    <w:rsid w:val="00DD54D6"/>
    <w:rsid w:val="00E26421"/>
    <w:rsid w:val="00E93C0F"/>
    <w:rsid w:val="00EB6A3E"/>
    <w:rsid w:val="00ED46C3"/>
    <w:rsid w:val="00F768E1"/>
    <w:rsid w:val="00FB1E85"/>
    <w:rsid w:val="4EE6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E85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qFormat/>
    <w:rsid w:val="00FB1E85"/>
    <w:pPr>
      <w:spacing w:after="140" w:line="276" w:lineRule="auto"/>
    </w:pPr>
  </w:style>
  <w:style w:type="character" w:styleId="Forte">
    <w:name w:val="Strong"/>
    <w:basedOn w:val="Fontepargpadro"/>
    <w:uiPriority w:val="22"/>
    <w:qFormat/>
    <w:rsid w:val="00FB1E85"/>
    <w:rPr>
      <w:b/>
      <w:bCs/>
    </w:rPr>
  </w:style>
  <w:style w:type="table" w:styleId="Tabelacomgrade">
    <w:name w:val="Table Grid"/>
    <w:basedOn w:val="Tabelanormal"/>
    <w:qFormat/>
    <w:rsid w:val="00FB1E85"/>
    <w:pPr>
      <w:spacing w:line="256" w:lineRule="auto"/>
    </w:pPr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B1E85"/>
    <w:pPr>
      <w:ind w:left="720"/>
      <w:contextualSpacing/>
    </w:pPr>
  </w:style>
  <w:style w:type="character" w:customStyle="1" w:styleId="CorpodetextoChar">
    <w:name w:val="Corpo de texto Char"/>
    <w:basedOn w:val="Fontepargpadro"/>
    <w:link w:val="Corpodetexto"/>
    <w:qFormat/>
    <w:rsid w:val="00FB1E85"/>
  </w:style>
  <w:style w:type="paragraph" w:styleId="Textodebalo">
    <w:name w:val="Balloon Text"/>
    <w:basedOn w:val="Normal"/>
    <w:link w:val="TextodebaloChar"/>
    <w:uiPriority w:val="99"/>
    <w:semiHidden/>
    <w:unhideWhenUsed/>
    <w:rsid w:val="0017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662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4445</Words>
  <Characters>24007</Characters>
  <Application>Microsoft Office Word</Application>
  <DocSecurity>0</DocSecurity>
  <Lines>200</Lines>
  <Paragraphs>56</Paragraphs>
  <ScaleCrop>false</ScaleCrop>
  <Company>Grizli777</Company>
  <LinksUpToDate>false</LinksUpToDate>
  <CharactersWithSpaces>28396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</dc:creator>
  <cp:lastModifiedBy>Gilaine</cp:lastModifiedBy>
  <cp:revision>13</cp:revision>
  <dcterms:created xsi:type="dcterms:W3CDTF">2020-06-10T18:47:00Z</dcterms:created>
  <dcterms:modified xsi:type="dcterms:W3CDTF">2020-06-18T23:38:00Z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1046-11.2.0.9396</vt:lpwstr>
  </property>
</Properties>
</file>